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80" w:rsidRPr="00A72045" w:rsidRDefault="002D3280" w:rsidP="00A72045">
      <w:pPr>
        <w:pStyle w:val="NormalWeb"/>
        <w:spacing w:before="240" w:beforeAutospacing="0" w:after="240" w:afterAutospacing="0"/>
        <w:rPr>
          <w:rFonts w:ascii="Calibri Light" w:hAnsi="Calibri Light" w:cs="Tahoma"/>
          <w:color w:val="7030A0"/>
          <w:sz w:val="28"/>
          <w:szCs w:val="28"/>
          <w:lang w:val="en-GB"/>
        </w:rPr>
      </w:pPr>
      <w:bookmarkStart w:id="0" w:name="_GoBack"/>
      <w:bookmarkEnd w:id="0"/>
      <w:r w:rsidRPr="00A72045">
        <w:rPr>
          <w:rFonts w:ascii="Calibri Light" w:hAnsi="Calibri Light" w:cs="Tahoma"/>
          <w:color w:val="7030A0"/>
          <w:sz w:val="28"/>
          <w:szCs w:val="28"/>
          <w:lang w:val="en-GB"/>
        </w:rPr>
        <w:t>International Board of Pax Christi International</w:t>
      </w:r>
      <w:r w:rsidR="00A72045" w:rsidRPr="00A72045">
        <w:rPr>
          <w:rFonts w:ascii="Calibri Light" w:hAnsi="Calibri Light" w:cs="Tahoma"/>
          <w:color w:val="7030A0"/>
          <w:sz w:val="28"/>
          <w:szCs w:val="28"/>
          <w:lang w:val="en-GB"/>
        </w:rPr>
        <w:br/>
      </w:r>
      <w:r w:rsidR="001B3441" w:rsidRPr="00A72045">
        <w:rPr>
          <w:rFonts w:ascii="Calibri Light" w:hAnsi="Calibri Light" w:cs="Tahoma"/>
          <w:color w:val="7030A0"/>
          <w:sz w:val="28"/>
          <w:szCs w:val="28"/>
          <w:lang w:val="en-GB"/>
        </w:rPr>
        <w:t xml:space="preserve">Prayers and Reflections - </w:t>
      </w:r>
      <w:r w:rsidRPr="00A72045">
        <w:rPr>
          <w:rFonts w:ascii="Calibri Light" w:hAnsi="Calibri Light" w:cs="Tahoma"/>
          <w:color w:val="7030A0"/>
          <w:sz w:val="28"/>
          <w:szCs w:val="28"/>
          <w:lang w:val="en-GB"/>
        </w:rPr>
        <w:t>24 February 2016</w:t>
      </w:r>
      <w:r w:rsidR="00A72045" w:rsidRPr="00A72045">
        <w:rPr>
          <w:rFonts w:ascii="Calibri Light" w:hAnsi="Calibri Light" w:cs="Tahoma"/>
          <w:color w:val="7030A0"/>
          <w:sz w:val="28"/>
          <w:szCs w:val="28"/>
          <w:lang w:val="en-GB"/>
        </w:rPr>
        <w:br/>
      </w:r>
      <w:r w:rsidRPr="00A72045">
        <w:rPr>
          <w:rFonts w:ascii="Calibri Light" w:hAnsi="Calibri Light" w:cs="Tahoma"/>
          <w:color w:val="7030A0"/>
          <w:sz w:val="28"/>
          <w:szCs w:val="28"/>
          <w:lang w:val="en-GB"/>
        </w:rPr>
        <w:t>Year of Mercy - Lent 2016</w:t>
      </w:r>
    </w:p>
    <w:p w:rsidR="002D3280" w:rsidRPr="00A72045" w:rsidRDefault="002D3280" w:rsidP="00A72045">
      <w:pPr>
        <w:pStyle w:val="NormalWeb"/>
        <w:spacing w:before="240" w:beforeAutospacing="0" w:after="240" w:afterAutospacing="0"/>
        <w:jc w:val="both"/>
        <w:rPr>
          <w:rFonts w:asciiTheme="minorHAnsi" w:hAnsiTheme="minorHAnsi" w:cs="Open Sans"/>
          <w:color w:val="000000" w:themeColor="text1"/>
          <w:sz w:val="23"/>
          <w:szCs w:val="23"/>
          <w:lang w:val="en-GB"/>
        </w:rPr>
      </w:pPr>
      <w:r w:rsidRPr="00A72045">
        <w:rPr>
          <w:rFonts w:asciiTheme="minorHAnsi" w:hAnsiTheme="minorHAnsi" w:cs="Open Sans"/>
          <w:color w:val="000000" w:themeColor="text1"/>
          <w:sz w:val="23"/>
          <w:szCs w:val="23"/>
          <w:lang w:val="en-GB"/>
        </w:rPr>
        <w:t>The “Extraordinary Year of Mercy” began on 8 December 2015 (</w:t>
      </w:r>
      <w:hyperlink r:id="rId7" w:history="1">
        <w:r w:rsidR="00A72045" w:rsidRPr="00B730DB">
          <w:rPr>
            <w:rStyle w:val="Hyperlink"/>
            <w:rFonts w:asciiTheme="minorHAnsi" w:hAnsiTheme="minorHAnsi" w:cs="Open Sans"/>
            <w:bCs/>
            <w:sz w:val="23"/>
            <w:szCs w:val="23"/>
            <w:lang w:val="en-GB"/>
          </w:rPr>
          <w:t>http://bit.ly/1Y0u7nV</w:t>
        </w:r>
      </w:hyperlink>
      <w:r w:rsidRPr="00A72045">
        <w:rPr>
          <w:rFonts w:asciiTheme="minorHAnsi" w:hAnsiTheme="minorHAnsi" w:cs="Open Sans"/>
          <w:color w:val="000000" w:themeColor="text1"/>
          <w:sz w:val="23"/>
          <w:szCs w:val="23"/>
          <w:lang w:val="en-GB"/>
        </w:rPr>
        <w:t>). Pope Francis wrote: “In this Holy Year, we look forward to the experience of opening our hearts to those living on the outermost fringes of society: fringes which modern society itself creates. How many uncertain and painful situations there are in the world today! How many are the wounds borne by the flesh of those who have no voice because their cry is muffled and drowned out by the indifference of the rich!”</w:t>
      </w:r>
    </w:p>
    <w:p w:rsidR="0020023B" w:rsidRPr="00A72045" w:rsidRDefault="0020023B" w:rsidP="00A72045">
      <w:pPr>
        <w:pStyle w:val="NormalWeb"/>
        <w:spacing w:before="240" w:beforeAutospacing="0" w:after="240" w:afterAutospacing="0"/>
        <w:ind w:left="1080" w:hanging="108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u w:val="single"/>
          <w:lang w:val="en-GB"/>
        </w:rPr>
        <w:t>Song</w:t>
      </w:r>
      <w:r w:rsidRPr="00A72045">
        <w:rPr>
          <w:rFonts w:asciiTheme="minorHAnsi" w:hAnsiTheme="minorHAnsi" w:cs="Open Sans"/>
          <w:color w:val="000000"/>
          <w:sz w:val="23"/>
          <w:szCs w:val="23"/>
          <w:lang w:val="en-GB"/>
        </w:rPr>
        <w:t xml:space="preserve">: </w:t>
      </w:r>
      <w:r w:rsidRPr="00A72045">
        <w:rPr>
          <w:rFonts w:asciiTheme="minorHAnsi" w:hAnsiTheme="minorHAnsi" w:cs="Open Sans"/>
          <w:color w:val="000000"/>
          <w:sz w:val="23"/>
          <w:szCs w:val="23"/>
          <w:lang w:val="en-GB"/>
        </w:rPr>
        <w:tab/>
        <w:t xml:space="preserve">O Lord hear my prayer, O Lord hear my </w:t>
      </w:r>
      <w:proofErr w:type="spellStart"/>
      <w:r w:rsidRPr="00A72045">
        <w:rPr>
          <w:rFonts w:asciiTheme="minorHAnsi" w:hAnsiTheme="minorHAnsi" w:cs="Open Sans"/>
          <w:color w:val="000000"/>
          <w:sz w:val="23"/>
          <w:szCs w:val="23"/>
          <w:lang w:val="en-GB"/>
        </w:rPr>
        <w:t>pray’r</w:t>
      </w:r>
      <w:proofErr w:type="spellEnd"/>
      <w:r w:rsidRPr="00A72045">
        <w:rPr>
          <w:rFonts w:asciiTheme="minorHAnsi" w:hAnsiTheme="minorHAnsi" w:cs="Open Sans"/>
          <w:color w:val="000000"/>
          <w:sz w:val="23"/>
          <w:szCs w:val="23"/>
          <w:lang w:val="en-GB"/>
        </w:rPr>
        <w:t xml:space="preserve">: when I call answer me. O Lord hear my </w:t>
      </w:r>
      <w:proofErr w:type="spellStart"/>
      <w:r w:rsidRPr="00A72045">
        <w:rPr>
          <w:rFonts w:asciiTheme="minorHAnsi" w:hAnsiTheme="minorHAnsi" w:cs="Open Sans"/>
          <w:color w:val="000000"/>
          <w:sz w:val="23"/>
          <w:szCs w:val="23"/>
          <w:lang w:val="en-GB"/>
        </w:rPr>
        <w:t>pray’r</w:t>
      </w:r>
      <w:proofErr w:type="spellEnd"/>
      <w:r w:rsidRPr="00A72045">
        <w:rPr>
          <w:rFonts w:asciiTheme="minorHAnsi" w:hAnsiTheme="minorHAnsi" w:cs="Open Sans"/>
          <w:color w:val="000000"/>
          <w:sz w:val="23"/>
          <w:szCs w:val="23"/>
          <w:lang w:val="en-GB"/>
        </w:rPr>
        <w:t xml:space="preserve">, O Lord hear my </w:t>
      </w:r>
      <w:proofErr w:type="spellStart"/>
      <w:r w:rsidRPr="00A72045">
        <w:rPr>
          <w:rFonts w:asciiTheme="minorHAnsi" w:hAnsiTheme="minorHAnsi" w:cs="Open Sans"/>
          <w:color w:val="000000"/>
          <w:sz w:val="23"/>
          <w:szCs w:val="23"/>
          <w:lang w:val="en-GB"/>
        </w:rPr>
        <w:t>pray’r</w:t>
      </w:r>
      <w:proofErr w:type="spellEnd"/>
      <w:r w:rsidRPr="00A72045">
        <w:rPr>
          <w:rFonts w:asciiTheme="minorHAnsi" w:hAnsiTheme="minorHAnsi" w:cs="Open Sans"/>
          <w:color w:val="000000"/>
          <w:sz w:val="23"/>
          <w:szCs w:val="23"/>
          <w:lang w:val="en-GB"/>
        </w:rPr>
        <w:t>: come and listen to me.</w:t>
      </w:r>
    </w:p>
    <w:p w:rsidR="002D3280" w:rsidRPr="00A72045" w:rsidRDefault="002D3280" w:rsidP="00A72045">
      <w:pPr>
        <w:pStyle w:val="NormalWeb"/>
        <w:spacing w:before="240" w:beforeAutospacing="0" w:after="240" w:afterAutospacing="0"/>
        <w:jc w:val="both"/>
        <w:rPr>
          <w:rFonts w:asciiTheme="minorHAnsi" w:hAnsiTheme="minorHAnsi" w:cs="Open Sans"/>
          <w:sz w:val="23"/>
          <w:szCs w:val="23"/>
          <w:u w:val="single"/>
          <w:lang w:val="en-US"/>
        </w:rPr>
      </w:pPr>
      <w:r w:rsidRPr="00A72045">
        <w:rPr>
          <w:rFonts w:asciiTheme="minorHAnsi" w:hAnsiTheme="minorHAnsi" w:cs="Open Sans"/>
          <w:color w:val="000000"/>
          <w:sz w:val="23"/>
          <w:szCs w:val="23"/>
          <w:u w:val="single"/>
          <w:lang w:val="en-GB"/>
        </w:rPr>
        <w:t xml:space="preserve">Opening </w:t>
      </w:r>
      <w:r w:rsidR="00C76C9E" w:rsidRPr="00A72045">
        <w:rPr>
          <w:rFonts w:asciiTheme="minorHAnsi" w:hAnsiTheme="minorHAnsi" w:cs="Open Sans"/>
          <w:sz w:val="23"/>
          <w:szCs w:val="23"/>
          <w:u w:val="single"/>
          <w:lang w:val="en-US"/>
        </w:rPr>
        <w:t>prayer for mercy</w:t>
      </w:r>
      <w:r w:rsidRPr="00A72045">
        <w:rPr>
          <w:rFonts w:asciiTheme="minorHAnsi" w:hAnsiTheme="minorHAnsi" w:cs="Open Sans"/>
          <w:sz w:val="23"/>
          <w:szCs w:val="23"/>
          <w:u w:val="single"/>
          <w:lang w:val="en-US"/>
        </w:rPr>
        <w:t xml:space="preserve"> and justice</w:t>
      </w:r>
    </w:p>
    <w:p w:rsidR="002D3280" w:rsidRPr="00A72045" w:rsidRDefault="002D3280" w:rsidP="00A72045">
      <w:pPr>
        <w:spacing w:line="240" w:lineRule="auto"/>
        <w:jc w:val="both"/>
        <w:rPr>
          <w:rFonts w:asciiTheme="minorHAnsi" w:hAnsiTheme="minorHAnsi" w:cs="Open Sans"/>
          <w:sz w:val="23"/>
          <w:szCs w:val="23"/>
          <w:lang w:val="en-US"/>
        </w:rPr>
      </w:pPr>
      <w:r w:rsidRPr="00A72045">
        <w:rPr>
          <w:rFonts w:asciiTheme="minorHAnsi" w:hAnsiTheme="minorHAnsi" w:cs="Open Sans"/>
          <w:sz w:val="23"/>
          <w:szCs w:val="23"/>
          <w:lang w:val="en-US"/>
        </w:rPr>
        <w:t>Father, you have given</w:t>
      </w:r>
      <w:r w:rsidR="00137226" w:rsidRPr="00A72045">
        <w:rPr>
          <w:rFonts w:asciiTheme="minorHAnsi" w:hAnsiTheme="minorHAnsi" w:cs="Open Sans"/>
          <w:sz w:val="23"/>
          <w:szCs w:val="23"/>
          <w:lang w:val="en-US"/>
        </w:rPr>
        <w:t xml:space="preserve"> all peoples one common origin. </w:t>
      </w:r>
      <w:r w:rsidRPr="00A72045">
        <w:rPr>
          <w:rFonts w:asciiTheme="minorHAnsi" w:hAnsiTheme="minorHAnsi" w:cs="Open Sans"/>
          <w:sz w:val="23"/>
          <w:szCs w:val="23"/>
          <w:lang w:val="en-US"/>
        </w:rPr>
        <w:t xml:space="preserve">It is your </w:t>
      </w:r>
      <w:hyperlink r:id="rId8" w:history="1">
        <w:r w:rsidRPr="00A72045">
          <w:rPr>
            <w:rFonts w:asciiTheme="minorHAnsi" w:hAnsiTheme="minorHAnsi" w:cs="Open Sans"/>
            <w:sz w:val="23"/>
            <w:szCs w:val="23"/>
            <w:lang w:val="en-US"/>
          </w:rPr>
          <w:t>will</w:t>
        </w:r>
      </w:hyperlink>
      <w:r w:rsidRPr="00A72045">
        <w:rPr>
          <w:rFonts w:asciiTheme="minorHAnsi" w:hAnsiTheme="minorHAnsi" w:cs="Open Sans"/>
          <w:sz w:val="23"/>
          <w:szCs w:val="23"/>
          <w:lang w:val="en-US"/>
        </w:rPr>
        <w:t xml:space="preserve"> </w:t>
      </w:r>
      <w:r w:rsidR="00137226" w:rsidRPr="00A72045">
        <w:rPr>
          <w:rFonts w:asciiTheme="minorHAnsi" w:hAnsiTheme="minorHAnsi" w:cs="Open Sans"/>
          <w:sz w:val="23"/>
          <w:szCs w:val="23"/>
          <w:lang w:val="en-US"/>
        </w:rPr>
        <w:t xml:space="preserve">that they be gathered together </w:t>
      </w:r>
      <w:r w:rsidRPr="00A72045">
        <w:rPr>
          <w:rFonts w:asciiTheme="minorHAnsi" w:hAnsiTheme="minorHAnsi" w:cs="Open Sans"/>
          <w:sz w:val="23"/>
          <w:szCs w:val="23"/>
          <w:lang w:val="en-US"/>
        </w:rPr>
        <w:t xml:space="preserve">as one </w:t>
      </w:r>
      <w:hyperlink r:id="rId9" w:history="1">
        <w:r w:rsidRPr="00A72045">
          <w:rPr>
            <w:rFonts w:asciiTheme="minorHAnsi" w:hAnsiTheme="minorHAnsi" w:cs="Open Sans"/>
            <w:sz w:val="23"/>
            <w:szCs w:val="23"/>
            <w:lang w:val="en-US"/>
          </w:rPr>
          <w:t>family</w:t>
        </w:r>
      </w:hyperlink>
      <w:r w:rsidRPr="00A72045">
        <w:rPr>
          <w:rFonts w:asciiTheme="minorHAnsi" w:hAnsiTheme="minorHAnsi" w:cs="Open Sans"/>
          <w:sz w:val="23"/>
          <w:szCs w:val="23"/>
          <w:lang w:val="en-US"/>
        </w:rPr>
        <w:t xml:space="preserve"> in yourself.</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Fill the hearts of mankind with the fire of your love</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 xml:space="preserve">and with the desire to ensure </w:t>
      </w:r>
      <w:hyperlink r:id="rId10" w:history="1">
        <w:r w:rsidRPr="00A72045">
          <w:rPr>
            <w:rFonts w:asciiTheme="minorHAnsi" w:hAnsiTheme="minorHAnsi" w:cs="Open Sans"/>
            <w:sz w:val="23"/>
            <w:szCs w:val="23"/>
            <w:lang w:val="en-US"/>
          </w:rPr>
          <w:t>justice</w:t>
        </w:r>
      </w:hyperlink>
      <w:r w:rsidRPr="00A72045">
        <w:rPr>
          <w:rFonts w:asciiTheme="minorHAnsi" w:hAnsiTheme="minorHAnsi" w:cs="Open Sans"/>
          <w:sz w:val="23"/>
          <w:szCs w:val="23"/>
          <w:lang w:val="en-US"/>
        </w:rPr>
        <w:t xml:space="preserve"> for all.</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 xml:space="preserve">By sharing the </w:t>
      </w:r>
      <w:hyperlink r:id="rId11" w:history="1">
        <w:r w:rsidRPr="00A72045">
          <w:rPr>
            <w:rFonts w:asciiTheme="minorHAnsi" w:hAnsiTheme="minorHAnsi" w:cs="Open Sans"/>
            <w:sz w:val="23"/>
            <w:szCs w:val="23"/>
            <w:lang w:val="en-US"/>
          </w:rPr>
          <w:t>good</w:t>
        </w:r>
      </w:hyperlink>
      <w:r w:rsidRPr="00A72045">
        <w:rPr>
          <w:rFonts w:asciiTheme="minorHAnsi" w:hAnsiTheme="minorHAnsi" w:cs="Open Sans"/>
          <w:sz w:val="23"/>
          <w:szCs w:val="23"/>
          <w:lang w:val="en-US"/>
        </w:rPr>
        <w:t xml:space="preserve"> things you give us,</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may we secure an equality for all our brothers an</w:t>
      </w:r>
      <w:r w:rsidR="00137226" w:rsidRPr="00A72045">
        <w:rPr>
          <w:rFonts w:asciiTheme="minorHAnsi" w:hAnsiTheme="minorHAnsi" w:cs="Open Sans"/>
          <w:sz w:val="23"/>
          <w:szCs w:val="23"/>
          <w:lang w:val="en-US"/>
        </w:rPr>
        <w:t xml:space="preserve">d sisters throughout the </w:t>
      </w:r>
      <w:proofErr w:type="gramStart"/>
      <w:r w:rsidR="00137226" w:rsidRPr="00A72045">
        <w:rPr>
          <w:rFonts w:asciiTheme="minorHAnsi" w:hAnsiTheme="minorHAnsi" w:cs="Open Sans"/>
          <w:sz w:val="23"/>
          <w:szCs w:val="23"/>
          <w:lang w:val="en-US"/>
        </w:rPr>
        <w:t>world.</w:t>
      </w:r>
      <w:proofErr w:type="gramEnd"/>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May there be an end to division, strife and war.</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May there be a dawning of a truly human society</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built on love, merci and peace.</w:t>
      </w:r>
      <w:r w:rsidR="0020023B"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We ask this in the name of Jesus, our Lord.</w:t>
      </w:r>
      <w:r w:rsidR="00137226"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 xml:space="preserve">Amen. </w:t>
      </w:r>
    </w:p>
    <w:p w:rsidR="004B36FE" w:rsidRPr="00A72045" w:rsidRDefault="004B36FE" w:rsidP="00A72045">
      <w:pPr>
        <w:pStyle w:val="NormalWeb"/>
        <w:spacing w:before="240" w:beforeAutospacing="0" w:after="240" w:afterAutospacing="0"/>
        <w:rPr>
          <w:rFonts w:ascii="Calibri Light" w:hAnsi="Calibri Light" w:cs="Open Sans"/>
          <w:color w:val="7030A0"/>
          <w:sz w:val="23"/>
          <w:szCs w:val="23"/>
          <w:lang w:val="en-GB"/>
        </w:rPr>
      </w:pPr>
      <w:r w:rsidRPr="00A72045">
        <w:rPr>
          <w:rFonts w:ascii="Calibri Light" w:hAnsi="Calibri Light" w:cs="Open Sans"/>
          <w:color w:val="7030A0"/>
          <w:sz w:val="23"/>
          <w:szCs w:val="23"/>
          <w:lang w:val="en-GB"/>
        </w:rPr>
        <w:t>No peace without justice, no justice without forgiveness.</w:t>
      </w:r>
      <w:r w:rsidR="00A72045">
        <w:rPr>
          <w:rFonts w:ascii="Calibri Light" w:hAnsi="Calibri Light" w:cs="Open Sans"/>
          <w:color w:val="7030A0"/>
          <w:sz w:val="23"/>
          <w:szCs w:val="23"/>
          <w:lang w:val="en-GB"/>
        </w:rPr>
        <w:br/>
      </w:r>
      <w:r w:rsidRPr="00A72045">
        <w:rPr>
          <w:rStyle w:val="Emphasis"/>
          <w:rFonts w:ascii="Calibri Light" w:hAnsi="Calibri Light" w:cs="Open Sans"/>
          <w:color w:val="7030A0"/>
          <w:sz w:val="23"/>
          <w:szCs w:val="23"/>
          <w:lang w:val="en-GB"/>
        </w:rPr>
        <w:t>John Paul II, 2002 World Day of Peace Message</w:t>
      </w:r>
    </w:p>
    <w:p w:rsidR="002D3280" w:rsidRPr="00A72045" w:rsidRDefault="002D3280" w:rsidP="00A72045">
      <w:pPr>
        <w:spacing w:line="240" w:lineRule="auto"/>
        <w:jc w:val="both"/>
        <w:rPr>
          <w:rFonts w:asciiTheme="minorHAnsi" w:hAnsiTheme="minorHAnsi" w:cs="Open Sans"/>
          <w:sz w:val="23"/>
          <w:szCs w:val="23"/>
          <w:u w:val="single"/>
          <w:lang w:val="en-US"/>
        </w:rPr>
      </w:pPr>
      <w:r w:rsidRPr="00A72045">
        <w:rPr>
          <w:rFonts w:asciiTheme="minorHAnsi" w:hAnsiTheme="minorHAnsi" w:cs="Open Sans"/>
          <w:sz w:val="23"/>
          <w:szCs w:val="23"/>
          <w:u w:val="single"/>
          <w:lang w:val="en-US"/>
        </w:rPr>
        <w:t>Personal reflection - How do we experience</w:t>
      </w:r>
      <w:r w:rsidR="004305CF" w:rsidRPr="00A72045">
        <w:rPr>
          <w:rFonts w:asciiTheme="minorHAnsi" w:hAnsiTheme="minorHAnsi" w:cs="Open Sans"/>
          <w:sz w:val="23"/>
          <w:szCs w:val="23"/>
          <w:u w:val="single"/>
          <w:lang w:val="en-US"/>
        </w:rPr>
        <w:t xml:space="preserve"> </w:t>
      </w:r>
      <w:r w:rsidRPr="00A72045">
        <w:rPr>
          <w:rFonts w:asciiTheme="minorHAnsi" w:hAnsiTheme="minorHAnsi" w:cs="Open Sans"/>
          <w:sz w:val="23"/>
          <w:szCs w:val="23"/>
          <w:u w:val="single"/>
          <w:lang w:val="en-US"/>
        </w:rPr>
        <w:t>our world</w:t>
      </w:r>
      <w:r w:rsidR="004305CF" w:rsidRPr="00A72045">
        <w:rPr>
          <w:rFonts w:asciiTheme="minorHAnsi" w:hAnsiTheme="minorHAnsi" w:cs="Open Sans"/>
          <w:sz w:val="23"/>
          <w:szCs w:val="23"/>
          <w:u w:val="single"/>
          <w:lang w:val="en-US"/>
        </w:rPr>
        <w:t xml:space="preserve"> of today</w:t>
      </w:r>
      <w:r w:rsidRPr="00A72045">
        <w:rPr>
          <w:rFonts w:asciiTheme="minorHAnsi" w:hAnsiTheme="minorHAnsi" w:cs="Open Sans"/>
          <w:sz w:val="23"/>
          <w:szCs w:val="23"/>
          <w:u w:val="single"/>
          <w:lang w:val="en-US"/>
        </w:rPr>
        <w:t>?</w:t>
      </w:r>
    </w:p>
    <w:p w:rsidR="002D3280" w:rsidRPr="00A72045" w:rsidRDefault="002D3280" w:rsidP="00A72045">
      <w:pPr>
        <w:spacing w:line="240" w:lineRule="auto"/>
        <w:jc w:val="both"/>
        <w:rPr>
          <w:rFonts w:asciiTheme="minorHAnsi" w:hAnsiTheme="minorHAnsi" w:cs="Open Sans"/>
          <w:sz w:val="23"/>
          <w:szCs w:val="23"/>
          <w:lang w:val="en-US"/>
        </w:rPr>
      </w:pPr>
      <w:r w:rsidRPr="00A72045">
        <w:rPr>
          <w:rFonts w:asciiTheme="minorHAnsi" w:hAnsiTheme="minorHAnsi" w:cs="Open Sans"/>
          <w:sz w:val="23"/>
          <w:szCs w:val="23"/>
          <w:lang w:val="en-US"/>
        </w:rPr>
        <w:t>How do we experience the ongoing injustices in our world? Name three situations of injustices which affects your life or troubles you. Sharing in plenary.</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u w:val="single"/>
          <w:lang w:val="en-GB"/>
        </w:rPr>
        <w:t>Lenten Prayer</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Awaken in us the desire for a change in lifestyle and a reform of damaging consumption patterns. Show us the way to overcome “structures of sin,” and the pull of our own wants by harnessing our desire to form sustainable communities. Help us see and understand the connection between our own affluence and the poverty of others.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u w:val="single"/>
          <w:lang w:val="en-GB"/>
        </w:rPr>
      </w:pPr>
      <w:r w:rsidRPr="00A72045">
        <w:rPr>
          <w:rFonts w:asciiTheme="minorHAnsi" w:hAnsiTheme="minorHAnsi" w:cs="Open Sans"/>
          <w:color w:val="000000"/>
          <w:sz w:val="23"/>
          <w:szCs w:val="23"/>
          <w:u w:val="single"/>
          <w:lang w:val="en-GB"/>
        </w:rPr>
        <w:lastRenderedPageBreak/>
        <w:t xml:space="preserve">How do we experience personal and structural sin? </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Sin has a communal element. It affects other people. It affects the community. I am affected by the sins of others and the sinful structures of our world. Others are affected by my sin. Sin is not just a personal action or a personal violation of some law.  It does something to harm the structures and relationships of society, community and even church. If we reflect only on personal sin as it relates to ourselves alone, we miss something.  Social sin is seen in the realities of racism, in inequalities of economic opportunity, in the lack of educational opportunities for children, in the culture of violence, in the materialistic values of our consumer culture, in the militarism that exists between nations, in acts of terrorism and hatred, in the various failures within our church, in the falsehoods, deceptions and half-truths that are sometimes shared by the mass media, in the dishonest behaviour of political leaders, and in countless realities that are more than the sin of any one person or group.</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Just as we experience the forgiveness of our personal sins, we believe that “social sin” can be forgiven and injustice can be overcome. We believe that divine forgiveness can be experienced in the reality of society – the depth of social relationships. Metanoia is possible. Sinful structures and ways of thinking can be healed. Change can happen. We can move into a life of proclaiming the message and inviting people into a community of awareness and freedom from sin – a renewed world of peace and justice for all God’s people.</w:t>
      </w:r>
    </w:p>
    <w:p w:rsidR="0020023B" w:rsidRPr="00A72045" w:rsidRDefault="0020023B" w:rsidP="00A72045">
      <w:pPr>
        <w:pStyle w:val="NormalWeb"/>
        <w:spacing w:before="240" w:beforeAutospacing="0" w:after="240" w:afterAutospacing="0"/>
        <w:rPr>
          <w:rFonts w:ascii="Calibri Light" w:hAnsi="Calibri Light" w:cs="Open Sans"/>
          <w:color w:val="7030A0"/>
          <w:sz w:val="23"/>
          <w:szCs w:val="23"/>
          <w:lang w:val="en-GB"/>
        </w:rPr>
      </w:pPr>
      <w:r w:rsidRPr="00A72045">
        <w:rPr>
          <w:rFonts w:ascii="Calibri Light" w:hAnsi="Calibri Light" w:cs="Open Sans"/>
          <w:color w:val="7030A0"/>
          <w:sz w:val="23"/>
          <w:szCs w:val="23"/>
          <w:lang w:val="en-GB"/>
        </w:rPr>
        <w:t xml:space="preserve">Because all creatures are connected, each must be cherished with love and respect, for all of us as living creatures are dependent on one another  </w:t>
      </w:r>
      <w:r w:rsidR="00A72045">
        <w:rPr>
          <w:rFonts w:ascii="Calibri Light" w:hAnsi="Calibri Light" w:cs="Open Sans"/>
          <w:color w:val="7030A0"/>
          <w:sz w:val="23"/>
          <w:szCs w:val="23"/>
          <w:lang w:val="en-GB"/>
        </w:rPr>
        <w:br/>
      </w:r>
      <w:r w:rsidRPr="00A72045">
        <w:rPr>
          <w:rStyle w:val="Emphasis"/>
          <w:rFonts w:ascii="Calibri Light" w:hAnsi="Calibri Light" w:cs="Open Sans"/>
          <w:color w:val="7030A0"/>
          <w:sz w:val="23"/>
          <w:szCs w:val="23"/>
          <w:lang w:val="en-GB"/>
        </w:rPr>
        <w:t>Pope Francis, </w:t>
      </w:r>
      <w:proofErr w:type="spellStart"/>
      <w:r w:rsidRPr="00A72045">
        <w:rPr>
          <w:rStyle w:val="Emphasis"/>
          <w:rFonts w:ascii="Calibri Light" w:hAnsi="Calibri Light" w:cs="Open Sans"/>
          <w:color w:val="7030A0"/>
          <w:sz w:val="23"/>
          <w:szCs w:val="23"/>
          <w:lang w:val="en-GB"/>
        </w:rPr>
        <w:t>Laudato</w:t>
      </w:r>
      <w:proofErr w:type="spellEnd"/>
      <w:r w:rsidRPr="00A72045">
        <w:rPr>
          <w:rStyle w:val="Emphasis"/>
          <w:rFonts w:ascii="Calibri Light" w:hAnsi="Calibri Light" w:cs="Open Sans"/>
          <w:color w:val="7030A0"/>
          <w:sz w:val="23"/>
          <w:szCs w:val="23"/>
          <w:lang w:val="en-GB"/>
        </w:rPr>
        <w:t xml:space="preserve"> Si’, 42</w:t>
      </w:r>
    </w:p>
    <w:p w:rsidR="002D3280" w:rsidRPr="00A72045" w:rsidRDefault="002D3280" w:rsidP="00A72045">
      <w:pPr>
        <w:pStyle w:val="NormalWeb"/>
        <w:spacing w:before="240" w:beforeAutospacing="0" w:after="240" w:afterAutospacing="0"/>
        <w:jc w:val="both"/>
        <w:rPr>
          <w:rFonts w:asciiTheme="minorHAnsi" w:hAnsiTheme="minorHAnsi" w:cs="Open Sans"/>
          <w:b/>
          <w:color w:val="000000"/>
          <w:sz w:val="23"/>
          <w:szCs w:val="23"/>
          <w:u w:val="single"/>
          <w:lang w:val="en-GB"/>
        </w:rPr>
      </w:pPr>
      <w:r w:rsidRPr="00A72045">
        <w:rPr>
          <w:rStyle w:val="Strong"/>
          <w:rFonts w:asciiTheme="minorHAnsi" w:hAnsiTheme="minorHAnsi" w:cs="Open Sans"/>
          <w:b w:val="0"/>
          <w:color w:val="000000"/>
          <w:sz w:val="23"/>
          <w:szCs w:val="23"/>
          <w:u w:val="single"/>
          <w:lang w:val="en-GB"/>
        </w:rPr>
        <w:t>Questions for Reflection in Sharing Group</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Pope Francis refers to “many uncertain and painful situations there are in the world today.” Name some of these situations. How are we being called to address them with a spirit of mercy and compassion?</w:t>
      </w:r>
    </w:p>
    <w:p w:rsidR="0020023B" w:rsidRPr="00A72045" w:rsidRDefault="0020023B"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You may recall a time that you experienced a deep sense of personal sin. When have you had a deep experience of social sin or social injustice? </w:t>
      </w:r>
    </w:p>
    <w:p w:rsidR="0020023B" w:rsidRPr="00A72045" w:rsidRDefault="002D3280" w:rsidP="00A72045">
      <w:pPr>
        <w:pStyle w:val="NormalWeb"/>
        <w:spacing w:before="240" w:beforeAutospacing="0" w:after="240" w:afterAutospacing="0"/>
        <w:jc w:val="both"/>
        <w:rPr>
          <w:rFonts w:asciiTheme="minorHAnsi" w:hAnsiTheme="minorHAnsi" w:cs="Open Sans"/>
          <w:sz w:val="23"/>
          <w:szCs w:val="23"/>
          <w:lang w:val="en-GB"/>
        </w:rPr>
      </w:pPr>
      <w:r w:rsidRPr="00A72045">
        <w:rPr>
          <w:rFonts w:asciiTheme="minorHAnsi" w:hAnsiTheme="minorHAnsi" w:cs="Open Sans"/>
          <w:sz w:val="23"/>
          <w:szCs w:val="23"/>
          <w:lang w:val="en-GB"/>
        </w:rPr>
        <w:t>When has your love been reflected in gift giving to someone in need?</w:t>
      </w:r>
      <w:r w:rsidR="0020023B" w:rsidRPr="00A72045">
        <w:rPr>
          <w:rFonts w:asciiTheme="minorHAnsi" w:hAnsiTheme="minorHAnsi" w:cs="Open Sans"/>
          <w:sz w:val="23"/>
          <w:szCs w:val="23"/>
          <w:lang w:val="en-GB"/>
        </w:rPr>
        <w:t xml:space="preserve"> </w:t>
      </w:r>
    </w:p>
    <w:p w:rsidR="0020023B" w:rsidRPr="00A72045" w:rsidRDefault="0020023B" w:rsidP="00A72045">
      <w:pPr>
        <w:pStyle w:val="NormalWeb"/>
        <w:spacing w:before="240" w:beforeAutospacing="0" w:after="240" w:afterAutospacing="0"/>
        <w:jc w:val="both"/>
        <w:rPr>
          <w:rFonts w:asciiTheme="minorHAnsi" w:hAnsiTheme="minorHAnsi" w:cs="Open Sans"/>
          <w:sz w:val="23"/>
          <w:szCs w:val="23"/>
          <w:lang w:val="en-GB"/>
        </w:rPr>
      </w:pPr>
      <w:r w:rsidRPr="00A72045">
        <w:rPr>
          <w:rFonts w:asciiTheme="minorHAnsi" w:hAnsiTheme="minorHAnsi" w:cs="Open Sans"/>
          <w:sz w:val="23"/>
          <w:szCs w:val="23"/>
          <w:lang w:val="en-GB"/>
        </w:rPr>
        <w:t>W</w:t>
      </w:r>
      <w:r w:rsidR="002D3280" w:rsidRPr="00A72045">
        <w:rPr>
          <w:rFonts w:asciiTheme="minorHAnsi" w:hAnsiTheme="minorHAnsi" w:cs="Open Sans"/>
          <w:sz w:val="23"/>
          <w:szCs w:val="23"/>
          <w:lang w:val="en-GB"/>
        </w:rPr>
        <w:t>hen has your love moved into a “relationship” with the other?</w:t>
      </w:r>
      <w:r w:rsidRPr="00A72045">
        <w:rPr>
          <w:rFonts w:asciiTheme="minorHAnsi" w:hAnsiTheme="minorHAnsi" w:cs="Open Sans"/>
          <w:sz w:val="23"/>
          <w:szCs w:val="23"/>
          <w:lang w:val="en-GB"/>
        </w:rPr>
        <w:t xml:space="preserve"> </w:t>
      </w:r>
    </w:p>
    <w:p w:rsidR="002D3280" w:rsidRPr="00A72045" w:rsidRDefault="002D3280" w:rsidP="00A72045">
      <w:pPr>
        <w:pStyle w:val="NormalWeb"/>
        <w:spacing w:before="240" w:beforeAutospacing="0" w:after="240" w:afterAutospacing="0"/>
        <w:jc w:val="both"/>
        <w:rPr>
          <w:rFonts w:asciiTheme="minorHAnsi" w:hAnsiTheme="minorHAnsi" w:cs="Open Sans"/>
          <w:sz w:val="23"/>
          <w:szCs w:val="23"/>
          <w:lang w:val="en-GB"/>
        </w:rPr>
      </w:pPr>
      <w:r w:rsidRPr="00A72045">
        <w:rPr>
          <w:rFonts w:asciiTheme="minorHAnsi" w:hAnsiTheme="minorHAnsi" w:cs="Open Sans"/>
          <w:sz w:val="23"/>
          <w:szCs w:val="23"/>
          <w:lang w:val="en-GB"/>
        </w:rPr>
        <w:t>When has your love moved you to challenge the structures of society or church or your own way of thinking?</w:t>
      </w:r>
    </w:p>
    <w:p w:rsidR="0020023B" w:rsidRPr="00A72045" w:rsidRDefault="0020023B"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Present/share two main ideas in broader group.</w:t>
      </w:r>
    </w:p>
    <w:p w:rsidR="002D3280" w:rsidRPr="00A72045" w:rsidRDefault="002D3280" w:rsidP="00A72045">
      <w:pPr>
        <w:pStyle w:val="NormalWeb"/>
        <w:spacing w:before="240" w:beforeAutospacing="0" w:after="240" w:afterAutospacing="0"/>
        <w:jc w:val="both"/>
        <w:rPr>
          <w:rFonts w:asciiTheme="minorHAnsi" w:hAnsiTheme="minorHAnsi" w:cs="Open Sans"/>
          <w:b/>
          <w:color w:val="000000"/>
          <w:sz w:val="23"/>
          <w:szCs w:val="23"/>
          <w:u w:val="single"/>
          <w:lang w:val="en-GB"/>
        </w:rPr>
      </w:pPr>
      <w:r w:rsidRPr="00A72045">
        <w:rPr>
          <w:rStyle w:val="Strong"/>
          <w:rFonts w:asciiTheme="minorHAnsi" w:hAnsiTheme="minorHAnsi" w:cs="Open Sans"/>
          <w:b w:val="0"/>
          <w:color w:val="000000"/>
          <w:sz w:val="23"/>
          <w:szCs w:val="23"/>
          <w:u w:val="single"/>
          <w:lang w:val="en-GB"/>
        </w:rPr>
        <w:t>Prayers</w:t>
      </w:r>
    </w:p>
    <w:p w:rsidR="002D3280" w:rsidRPr="00A72045" w:rsidRDefault="002D3280" w:rsidP="00A72045">
      <w:pPr>
        <w:pStyle w:val="NormalWeb"/>
        <w:spacing w:before="240" w:beforeAutospacing="0" w:after="240" w:afterAutospacing="0"/>
        <w:ind w:left="1440" w:hanging="144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lastRenderedPageBreak/>
        <w:t>Group 1</w:t>
      </w:r>
      <w:r w:rsidR="00A72045">
        <w:rPr>
          <w:rFonts w:asciiTheme="minorHAnsi" w:hAnsiTheme="minorHAnsi" w:cs="Open Sans"/>
          <w:color w:val="000000"/>
          <w:sz w:val="23"/>
          <w:szCs w:val="23"/>
          <w:lang w:val="en-GB"/>
        </w:rPr>
        <w:t xml:space="preserve">: </w:t>
      </w:r>
      <w:r w:rsidR="00A72045">
        <w:rPr>
          <w:rFonts w:asciiTheme="minorHAnsi" w:hAnsiTheme="minorHAnsi" w:cs="Open Sans"/>
          <w:color w:val="000000"/>
          <w:sz w:val="23"/>
          <w:szCs w:val="23"/>
          <w:lang w:val="en-GB"/>
        </w:rPr>
        <w:tab/>
      </w:r>
      <w:r w:rsidRPr="00A72045">
        <w:rPr>
          <w:rFonts w:asciiTheme="minorHAnsi" w:hAnsiTheme="minorHAnsi" w:cs="Open Sans"/>
          <w:color w:val="000000"/>
          <w:sz w:val="23"/>
          <w:szCs w:val="23"/>
          <w:lang w:val="en-GB"/>
        </w:rPr>
        <w:t xml:space="preserve">"O God, all holy one, you are our Mother and our Father and we are your children. Open our eyes and our hearts so that we may be able to discern your work in the universe. And be able to see </w:t>
      </w:r>
      <w:proofErr w:type="gramStart"/>
      <w:r w:rsidRPr="00A72045">
        <w:rPr>
          <w:rFonts w:asciiTheme="minorHAnsi" w:hAnsiTheme="minorHAnsi" w:cs="Open Sans"/>
          <w:color w:val="000000"/>
          <w:sz w:val="23"/>
          <w:szCs w:val="23"/>
          <w:lang w:val="en-GB"/>
        </w:rPr>
        <w:t>Your</w:t>
      </w:r>
      <w:proofErr w:type="gramEnd"/>
      <w:r w:rsidRPr="00A72045">
        <w:rPr>
          <w:rFonts w:asciiTheme="minorHAnsi" w:hAnsiTheme="minorHAnsi" w:cs="Open Sans"/>
          <w:color w:val="000000"/>
          <w:sz w:val="23"/>
          <w:szCs w:val="23"/>
          <w:lang w:val="en-GB"/>
        </w:rPr>
        <w:t xml:space="preserve"> features in every one of Your children. May we learn that there are many paths but all lead to </w:t>
      </w:r>
      <w:proofErr w:type="gramStart"/>
      <w:r w:rsidRPr="00A72045">
        <w:rPr>
          <w:rFonts w:asciiTheme="minorHAnsi" w:hAnsiTheme="minorHAnsi" w:cs="Open Sans"/>
          <w:color w:val="000000"/>
          <w:sz w:val="23"/>
          <w:szCs w:val="23"/>
          <w:lang w:val="en-GB"/>
        </w:rPr>
        <w:t>You</w:t>
      </w:r>
      <w:proofErr w:type="gramEnd"/>
      <w:r w:rsidRPr="00A72045">
        <w:rPr>
          <w:rFonts w:asciiTheme="minorHAnsi" w:hAnsiTheme="minorHAnsi" w:cs="Open Sans"/>
          <w:color w:val="000000"/>
          <w:sz w:val="23"/>
          <w:szCs w:val="23"/>
          <w:lang w:val="en-GB"/>
        </w:rPr>
        <w:t>. Help us to know that you have created us for family, for togetherness, for peace, for gentleness, for compassion, for caring, for sharing.”</w:t>
      </w:r>
    </w:p>
    <w:p w:rsidR="002D3280" w:rsidRPr="00A72045" w:rsidRDefault="002D3280" w:rsidP="00A72045">
      <w:pPr>
        <w:pStyle w:val="NormalWeb"/>
        <w:spacing w:before="240" w:beforeAutospacing="0" w:after="240" w:afterAutospacing="0"/>
        <w:ind w:left="1440" w:hanging="144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Group 2</w:t>
      </w:r>
      <w:r w:rsidR="00A72045">
        <w:rPr>
          <w:rFonts w:asciiTheme="minorHAnsi" w:hAnsiTheme="minorHAnsi" w:cs="Open Sans"/>
          <w:color w:val="000000"/>
          <w:sz w:val="23"/>
          <w:szCs w:val="23"/>
          <w:lang w:val="en-GB"/>
        </w:rPr>
        <w:t xml:space="preserve">: </w:t>
      </w:r>
      <w:r w:rsidR="00A72045">
        <w:rPr>
          <w:rFonts w:asciiTheme="minorHAnsi" w:hAnsiTheme="minorHAnsi" w:cs="Open Sans"/>
          <w:color w:val="000000"/>
          <w:sz w:val="23"/>
          <w:szCs w:val="23"/>
          <w:lang w:val="en-GB"/>
        </w:rPr>
        <w:tab/>
      </w:r>
      <w:r w:rsidRPr="00A72045">
        <w:rPr>
          <w:rFonts w:asciiTheme="minorHAnsi" w:hAnsiTheme="minorHAnsi" w:cs="Open Sans"/>
          <w:color w:val="000000"/>
          <w:sz w:val="23"/>
          <w:szCs w:val="23"/>
          <w:lang w:val="en-GB"/>
        </w:rPr>
        <w:t xml:space="preserve">“May we know that </w:t>
      </w:r>
      <w:proofErr w:type="gramStart"/>
      <w:r w:rsidRPr="00A72045">
        <w:rPr>
          <w:rFonts w:asciiTheme="minorHAnsi" w:hAnsiTheme="minorHAnsi" w:cs="Open Sans"/>
          <w:color w:val="000000"/>
          <w:sz w:val="23"/>
          <w:szCs w:val="23"/>
          <w:lang w:val="en-GB"/>
        </w:rPr>
        <w:t>You</w:t>
      </w:r>
      <w:proofErr w:type="gramEnd"/>
      <w:r w:rsidRPr="00A72045">
        <w:rPr>
          <w:rFonts w:asciiTheme="minorHAnsi" w:hAnsiTheme="minorHAnsi" w:cs="Open Sans"/>
          <w:color w:val="000000"/>
          <w:sz w:val="23"/>
          <w:szCs w:val="23"/>
          <w:lang w:val="en-GB"/>
        </w:rPr>
        <w:t xml:space="preserve"> want us to care for one another as those who know that they are sisters and brothers, members of the same family, Your family, the human family. Help us to beat our swords into ploughshares and our spears into pruning hooks, so that we may be able to live in peace and harmony, wiping away the tears from the eyes of those who are less fortunate than ourselves. And may we know war no more, as we strive to be what </w:t>
      </w:r>
      <w:proofErr w:type="gramStart"/>
      <w:r w:rsidRPr="00A72045">
        <w:rPr>
          <w:rFonts w:asciiTheme="minorHAnsi" w:hAnsiTheme="minorHAnsi" w:cs="Open Sans"/>
          <w:color w:val="000000"/>
          <w:sz w:val="23"/>
          <w:szCs w:val="23"/>
          <w:lang w:val="en-GB"/>
        </w:rPr>
        <w:t>You</w:t>
      </w:r>
      <w:proofErr w:type="gramEnd"/>
      <w:r w:rsidRPr="00A72045">
        <w:rPr>
          <w:rFonts w:asciiTheme="minorHAnsi" w:hAnsiTheme="minorHAnsi" w:cs="Open Sans"/>
          <w:color w:val="000000"/>
          <w:sz w:val="23"/>
          <w:szCs w:val="23"/>
          <w:lang w:val="en-GB"/>
        </w:rPr>
        <w:t xml:space="preserve"> want us to be: Your children. Amen.”</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Style w:val="Emphasis"/>
          <w:rFonts w:asciiTheme="minorHAnsi" w:hAnsiTheme="minorHAnsi" w:cs="Open Sans"/>
          <w:sz w:val="23"/>
          <w:szCs w:val="23"/>
          <w:lang w:val="en-GB"/>
        </w:rPr>
        <w:t>-Desmond M. Tutu, Archbishop Emeritus of Cape Town, South Africa</w:t>
      </w:r>
    </w:p>
    <w:p w:rsidR="002D3280" w:rsidRPr="00A72045" w:rsidRDefault="002D3280" w:rsidP="00A72045">
      <w:pPr>
        <w:pStyle w:val="NormalWeb"/>
        <w:spacing w:before="240" w:beforeAutospacing="0" w:after="240" w:afterAutospacing="0"/>
        <w:ind w:left="1440" w:hanging="1440"/>
        <w:jc w:val="both"/>
        <w:rPr>
          <w:rStyle w:val="Strong"/>
          <w:rFonts w:asciiTheme="minorHAnsi" w:hAnsiTheme="minorHAnsi" w:cs="Open Sans"/>
          <w:b w:val="0"/>
          <w:color w:val="000000"/>
          <w:sz w:val="23"/>
          <w:szCs w:val="23"/>
          <w:lang w:val="en-GB"/>
        </w:rPr>
      </w:pPr>
      <w:r w:rsidRPr="00A72045">
        <w:rPr>
          <w:rStyle w:val="Strong"/>
          <w:rFonts w:asciiTheme="minorHAnsi" w:hAnsiTheme="minorHAnsi" w:cs="Open Sans"/>
          <w:b w:val="0"/>
          <w:color w:val="000000"/>
          <w:sz w:val="23"/>
          <w:szCs w:val="23"/>
          <w:u w:val="single"/>
          <w:lang w:val="en-GB"/>
        </w:rPr>
        <w:t>Song</w:t>
      </w:r>
      <w:r w:rsidR="004B36FE" w:rsidRPr="00A72045">
        <w:rPr>
          <w:rStyle w:val="Strong"/>
          <w:rFonts w:asciiTheme="minorHAnsi" w:hAnsiTheme="minorHAnsi" w:cs="Open Sans"/>
          <w:b w:val="0"/>
          <w:color w:val="000000"/>
          <w:sz w:val="23"/>
          <w:szCs w:val="23"/>
          <w:lang w:val="en-GB"/>
        </w:rPr>
        <w:t xml:space="preserve">: </w:t>
      </w:r>
      <w:r w:rsidR="004B36FE" w:rsidRPr="00A72045">
        <w:rPr>
          <w:rStyle w:val="Strong"/>
          <w:rFonts w:asciiTheme="minorHAnsi" w:hAnsiTheme="minorHAnsi" w:cs="Open Sans"/>
          <w:b w:val="0"/>
          <w:color w:val="000000"/>
          <w:sz w:val="23"/>
          <w:szCs w:val="23"/>
          <w:lang w:val="en-GB"/>
        </w:rPr>
        <w:tab/>
        <w:t>Bless the Lord, my soul, and bless God’s holy name. Bless the Lord, my soul, who leads me into life.</w:t>
      </w:r>
    </w:p>
    <w:p w:rsidR="002D3280" w:rsidRPr="00A72045" w:rsidRDefault="002D3280" w:rsidP="00A72045">
      <w:pPr>
        <w:pStyle w:val="NormalWeb"/>
        <w:spacing w:before="240" w:beforeAutospacing="0" w:after="240" w:afterAutospacing="0"/>
        <w:jc w:val="both"/>
        <w:rPr>
          <w:rFonts w:asciiTheme="minorHAnsi" w:hAnsiTheme="minorHAnsi" w:cs="Open Sans"/>
          <w:i/>
          <w:color w:val="000000"/>
          <w:sz w:val="23"/>
          <w:szCs w:val="23"/>
          <w:u w:val="single"/>
          <w:lang w:val="en-GB"/>
        </w:rPr>
      </w:pPr>
      <w:r w:rsidRPr="00A72045">
        <w:rPr>
          <w:rStyle w:val="Emphasis"/>
          <w:rFonts w:asciiTheme="minorHAnsi" w:hAnsiTheme="minorHAnsi" w:cs="Open Sans"/>
          <w:i w:val="0"/>
          <w:sz w:val="23"/>
          <w:szCs w:val="23"/>
          <w:u w:val="single"/>
          <w:lang w:val="en-GB"/>
        </w:rPr>
        <w:t>Scriptures: 1 Corinthians 13:4-7</w:t>
      </w:r>
    </w:p>
    <w:p w:rsidR="002D3280" w:rsidRPr="00A72045" w:rsidRDefault="002D3280" w:rsidP="00A72045">
      <w:pPr>
        <w:spacing w:before="100" w:beforeAutospacing="1" w:after="100" w:afterAutospacing="1" w:line="240" w:lineRule="auto"/>
        <w:jc w:val="both"/>
        <w:rPr>
          <w:rFonts w:asciiTheme="minorHAnsi" w:eastAsia="Times New Roman" w:hAnsiTheme="minorHAnsi" w:cs="Open Sans"/>
          <w:i/>
          <w:sz w:val="23"/>
          <w:szCs w:val="23"/>
          <w:lang w:val="en-US"/>
        </w:rPr>
      </w:pPr>
      <w:r w:rsidRPr="00A72045">
        <w:rPr>
          <w:rFonts w:asciiTheme="minorHAnsi" w:eastAsia="Times New Roman" w:hAnsiTheme="minorHAnsi" w:cs="Open Sans"/>
          <w:i/>
          <w:sz w:val="23"/>
          <w:szCs w:val="23"/>
          <w:vertAlign w:val="superscript"/>
          <w:lang w:val="en-US"/>
        </w:rPr>
        <w:t>4 </w:t>
      </w:r>
      <w:r w:rsidRPr="00A72045">
        <w:rPr>
          <w:rFonts w:asciiTheme="minorHAnsi" w:eastAsia="Times New Roman" w:hAnsiTheme="minorHAnsi" w:cs="Open Sans"/>
          <w:i/>
          <w:sz w:val="23"/>
          <w:szCs w:val="23"/>
          <w:lang w:val="en-US"/>
        </w:rPr>
        <w:t xml:space="preserve">Love is patient, love is kind. It does not envy, it does not boast, it is not proud. </w:t>
      </w:r>
      <w:r w:rsidRPr="00A72045">
        <w:rPr>
          <w:rFonts w:asciiTheme="minorHAnsi" w:eastAsia="Times New Roman" w:hAnsiTheme="minorHAnsi" w:cs="Open Sans"/>
          <w:i/>
          <w:sz w:val="23"/>
          <w:szCs w:val="23"/>
          <w:vertAlign w:val="superscript"/>
          <w:lang w:val="en-US"/>
        </w:rPr>
        <w:t>5 </w:t>
      </w:r>
      <w:r w:rsidRPr="00A72045">
        <w:rPr>
          <w:rFonts w:asciiTheme="minorHAnsi" w:eastAsia="Times New Roman" w:hAnsiTheme="minorHAnsi" w:cs="Open Sans"/>
          <w:i/>
          <w:sz w:val="23"/>
          <w:szCs w:val="23"/>
          <w:lang w:val="en-US"/>
        </w:rPr>
        <w:t xml:space="preserve">It does not dishonor others, it is not self-seeking, it is not easily angered, </w:t>
      </w:r>
      <w:proofErr w:type="gramStart"/>
      <w:r w:rsidRPr="00A72045">
        <w:rPr>
          <w:rFonts w:asciiTheme="minorHAnsi" w:eastAsia="Times New Roman" w:hAnsiTheme="minorHAnsi" w:cs="Open Sans"/>
          <w:i/>
          <w:sz w:val="23"/>
          <w:szCs w:val="23"/>
          <w:lang w:val="en-US"/>
        </w:rPr>
        <w:t>it</w:t>
      </w:r>
      <w:proofErr w:type="gramEnd"/>
      <w:r w:rsidRPr="00A72045">
        <w:rPr>
          <w:rFonts w:asciiTheme="minorHAnsi" w:eastAsia="Times New Roman" w:hAnsiTheme="minorHAnsi" w:cs="Open Sans"/>
          <w:i/>
          <w:sz w:val="23"/>
          <w:szCs w:val="23"/>
          <w:lang w:val="en-US"/>
        </w:rPr>
        <w:t xml:space="preserve"> keeps no record of wrongs. </w:t>
      </w:r>
      <w:r w:rsidRPr="00A72045">
        <w:rPr>
          <w:rFonts w:asciiTheme="minorHAnsi" w:eastAsia="Times New Roman" w:hAnsiTheme="minorHAnsi" w:cs="Open Sans"/>
          <w:i/>
          <w:sz w:val="23"/>
          <w:szCs w:val="23"/>
          <w:vertAlign w:val="superscript"/>
          <w:lang w:val="en-US"/>
        </w:rPr>
        <w:t>6 </w:t>
      </w:r>
      <w:r w:rsidRPr="00A72045">
        <w:rPr>
          <w:rFonts w:asciiTheme="minorHAnsi" w:eastAsia="Times New Roman" w:hAnsiTheme="minorHAnsi" w:cs="Open Sans"/>
          <w:i/>
          <w:sz w:val="23"/>
          <w:szCs w:val="23"/>
          <w:lang w:val="en-US"/>
        </w:rPr>
        <w:t xml:space="preserve">Love does not delight in evil but rejoices with the truth. </w:t>
      </w:r>
      <w:r w:rsidRPr="00A72045">
        <w:rPr>
          <w:rFonts w:asciiTheme="minorHAnsi" w:eastAsia="Times New Roman" w:hAnsiTheme="minorHAnsi" w:cs="Open Sans"/>
          <w:i/>
          <w:sz w:val="23"/>
          <w:szCs w:val="23"/>
          <w:vertAlign w:val="superscript"/>
          <w:lang w:val="en-US"/>
        </w:rPr>
        <w:t>7 </w:t>
      </w:r>
      <w:r w:rsidRPr="00A72045">
        <w:rPr>
          <w:rFonts w:asciiTheme="minorHAnsi" w:eastAsia="Times New Roman" w:hAnsiTheme="minorHAnsi" w:cs="Open Sans"/>
          <w:i/>
          <w:sz w:val="23"/>
          <w:szCs w:val="23"/>
          <w:lang w:val="en-US"/>
        </w:rPr>
        <w:t xml:space="preserve">It always protects, always trusts, always hopes, </w:t>
      </w:r>
      <w:proofErr w:type="gramStart"/>
      <w:r w:rsidRPr="00A72045">
        <w:rPr>
          <w:rFonts w:asciiTheme="minorHAnsi" w:eastAsia="Times New Roman" w:hAnsiTheme="minorHAnsi" w:cs="Open Sans"/>
          <w:i/>
          <w:sz w:val="23"/>
          <w:szCs w:val="23"/>
          <w:lang w:val="en-US"/>
        </w:rPr>
        <w:t>always</w:t>
      </w:r>
      <w:proofErr w:type="gramEnd"/>
      <w:r w:rsidRPr="00A72045">
        <w:rPr>
          <w:rFonts w:asciiTheme="minorHAnsi" w:eastAsia="Times New Roman" w:hAnsiTheme="minorHAnsi" w:cs="Open Sans"/>
          <w:i/>
          <w:sz w:val="23"/>
          <w:szCs w:val="23"/>
          <w:lang w:val="en-US"/>
        </w:rPr>
        <w:t xml:space="preserve"> perseveres.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L.</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is patient.” </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R1</w:t>
      </w:r>
      <w:r w:rsidRPr="00A72045">
        <w:rPr>
          <w:rFonts w:asciiTheme="minorHAnsi" w:hAnsiTheme="minorHAnsi" w:cs="Open Sans"/>
          <w:color w:val="000000"/>
          <w:sz w:val="23"/>
          <w:szCs w:val="23"/>
          <w:lang w:val="en-GB"/>
        </w:rPr>
        <w:tab/>
        <w:t>God, how can I be patient when I experience injustice?</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R2</w:t>
      </w:r>
      <w:r w:rsidRPr="00A72045">
        <w:rPr>
          <w:rFonts w:asciiTheme="minorHAnsi" w:hAnsiTheme="minorHAnsi" w:cs="Open Sans"/>
          <w:color w:val="000000"/>
          <w:sz w:val="23"/>
          <w:szCs w:val="23"/>
          <w:lang w:val="en-GB"/>
        </w:rPr>
        <w:tab/>
        <w:t>God, teach me to patient without being silent or inactive.</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w:t>
      </w:r>
      <w:r w:rsidRPr="00A72045">
        <w:rPr>
          <w:rStyle w:val="Strong"/>
          <w:rFonts w:asciiTheme="minorHAnsi" w:hAnsiTheme="minorHAnsi" w:cs="Open Sans"/>
          <w:color w:val="000000"/>
          <w:sz w:val="23"/>
          <w:szCs w:val="23"/>
          <w:lang w:val="en-GB"/>
        </w:rPr>
        <w:t> “Love is kind.”</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be kind as I confront what is evil?”</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love my enemy.</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is not jealous.”</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not be jealous of those who have so much wealth or power or control?</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keep my values straight.</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is not pompous.”</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lastRenderedPageBreak/>
        <w:t xml:space="preserve">R1 </w:t>
      </w:r>
      <w:r w:rsidRPr="00A72045">
        <w:rPr>
          <w:rFonts w:asciiTheme="minorHAnsi" w:hAnsiTheme="minorHAnsi" w:cs="Open Sans"/>
          <w:color w:val="000000"/>
          <w:sz w:val="23"/>
          <w:szCs w:val="23"/>
          <w:lang w:val="en-GB"/>
        </w:rPr>
        <w:tab/>
        <w:t>God, how can I not be pompous when I am speaking truth to those who seem so wrong?</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R2</w:t>
      </w:r>
      <w:r w:rsidRPr="00A72045">
        <w:rPr>
          <w:rFonts w:asciiTheme="minorHAnsi" w:hAnsiTheme="minorHAnsi" w:cs="Open Sans"/>
          <w:color w:val="000000"/>
          <w:sz w:val="23"/>
          <w:szCs w:val="23"/>
          <w:lang w:val="en-GB"/>
        </w:rPr>
        <w:tab/>
        <w:t>God, teach me to know how to both speak and listen.</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is not inflated.”</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not be inflated with righteousness in the cause of justice?</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know my limits, to realize my mistakes and that I don’t always see clearly.</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w:t>
      </w:r>
      <w:r w:rsidRPr="00A72045">
        <w:rPr>
          <w:rStyle w:val="Strong"/>
          <w:rFonts w:asciiTheme="minorHAnsi" w:hAnsiTheme="minorHAnsi" w:cs="Open Sans"/>
          <w:color w:val="000000"/>
          <w:sz w:val="23"/>
          <w:szCs w:val="23"/>
          <w:lang w:val="en-GB"/>
        </w:rPr>
        <w:t> “Love is not rude.”</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be gracious but also committed to what is right?</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respect all my sisters and brothers.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w:t>
      </w:r>
      <w:r w:rsidRPr="00A72045">
        <w:rPr>
          <w:rStyle w:val="Strong"/>
          <w:rFonts w:asciiTheme="minorHAnsi" w:hAnsiTheme="minorHAnsi" w:cs="Open Sans"/>
          <w:color w:val="000000"/>
          <w:sz w:val="23"/>
          <w:szCs w:val="23"/>
          <w:lang w:val="en-GB"/>
        </w:rPr>
        <w:t> “Love does not seek its own interests.”</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move beyond my own limits and desires and needs?</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understand the needs and perspectives of others, especially the poor.</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is not quick-tempered.”</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learn from my anger?</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learn from my strongest emotions.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does not brood over injury.”</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not get discouraged by all the hurts and injuries in our world?</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move forward and get into action for what is right.</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“Love does not rejoice over wrongdoing but rejoices with the truth.”</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can I stop thinking of what helps my side win and the other side lose?</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practice a love that wants the truth to win for all people.</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w:t>
      </w:r>
      <w:r w:rsidRPr="00A72045">
        <w:rPr>
          <w:rStyle w:val="Strong"/>
          <w:rFonts w:asciiTheme="minorHAnsi" w:hAnsiTheme="minorHAnsi" w:cs="Open Sans"/>
          <w:color w:val="000000"/>
          <w:sz w:val="23"/>
          <w:szCs w:val="23"/>
          <w:lang w:val="en-GB"/>
        </w:rPr>
        <w:t> “Love bears all things.”</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R1</w:t>
      </w:r>
      <w:r w:rsidRPr="00A72045">
        <w:rPr>
          <w:rFonts w:asciiTheme="minorHAnsi" w:hAnsiTheme="minorHAnsi" w:cs="Open Sans"/>
          <w:color w:val="000000"/>
          <w:sz w:val="23"/>
          <w:szCs w:val="23"/>
          <w:lang w:val="en-GB"/>
        </w:rPr>
        <w:tab/>
        <w:t>God, how can I bear the stress of trying so hard to do what is right?</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let go and to trust in your wisdom and help.</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 xml:space="preserve">“Love believes all things, hopes all things, </w:t>
      </w:r>
      <w:proofErr w:type="gramStart"/>
      <w:r w:rsidRPr="00A72045">
        <w:rPr>
          <w:rStyle w:val="Strong"/>
          <w:rFonts w:asciiTheme="minorHAnsi" w:hAnsiTheme="minorHAnsi" w:cs="Open Sans"/>
          <w:color w:val="000000"/>
          <w:sz w:val="23"/>
          <w:szCs w:val="23"/>
          <w:lang w:val="en-GB"/>
        </w:rPr>
        <w:t>endures</w:t>
      </w:r>
      <w:proofErr w:type="gramEnd"/>
      <w:r w:rsidRPr="00A72045">
        <w:rPr>
          <w:rStyle w:val="Strong"/>
          <w:rFonts w:asciiTheme="minorHAnsi" w:hAnsiTheme="minorHAnsi" w:cs="Open Sans"/>
          <w:color w:val="000000"/>
          <w:sz w:val="23"/>
          <w:szCs w:val="23"/>
          <w:lang w:val="en-GB"/>
        </w:rPr>
        <w:t xml:space="preserve"> all things.”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lastRenderedPageBreak/>
        <w:t xml:space="preserve">R1 </w:t>
      </w:r>
      <w:r w:rsidRPr="00A72045">
        <w:rPr>
          <w:rFonts w:asciiTheme="minorHAnsi" w:hAnsiTheme="minorHAnsi" w:cs="Open Sans"/>
          <w:color w:val="000000"/>
          <w:sz w:val="23"/>
          <w:szCs w:val="23"/>
          <w:lang w:val="en-GB"/>
        </w:rPr>
        <w:tab/>
        <w:t>God, how can I possibly love?</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that I don’t love alone, but rather in community with you and with all my sisters and brothers.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L. </w:t>
      </w:r>
      <w:r w:rsidRPr="00A72045">
        <w:rPr>
          <w:rFonts w:asciiTheme="minorHAnsi" w:hAnsiTheme="minorHAnsi" w:cs="Open Sans"/>
          <w:color w:val="000000"/>
          <w:sz w:val="23"/>
          <w:szCs w:val="23"/>
          <w:lang w:val="en-GB"/>
        </w:rPr>
        <w:tab/>
        <w:t>The Scriptures say </w:t>
      </w:r>
      <w:r w:rsidRPr="00A72045">
        <w:rPr>
          <w:rStyle w:val="Strong"/>
          <w:rFonts w:asciiTheme="minorHAnsi" w:hAnsiTheme="minorHAnsi" w:cs="Open Sans"/>
          <w:color w:val="000000"/>
          <w:sz w:val="23"/>
          <w:szCs w:val="23"/>
          <w:lang w:val="en-GB"/>
        </w:rPr>
        <w:t>“love never fails.”</w:t>
      </w:r>
    </w:p>
    <w:p w:rsidR="002D3280" w:rsidRPr="00A72045" w:rsidRDefault="002D3280" w:rsidP="00A72045">
      <w:pPr>
        <w:pStyle w:val="NormalWeb"/>
        <w:spacing w:before="240" w:beforeAutospacing="0" w:after="240" w:afterAutospacing="0"/>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R1 </w:t>
      </w:r>
      <w:r w:rsidRPr="00A72045">
        <w:rPr>
          <w:rFonts w:asciiTheme="minorHAnsi" w:hAnsiTheme="minorHAnsi" w:cs="Open Sans"/>
          <w:color w:val="000000"/>
          <w:sz w:val="23"/>
          <w:szCs w:val="23"/>
          <w:lang w:val="en-GB"/>
        </w:rPr>
        <w:tab/>
        <w:t>God, how come I sometimes feel failure? How can I believe?</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 xml:space="preserve">R2 </w:t>
      </w:r>
      <w:r w:rsidRPr="00A72045">
        <w:rPr>
          <w:rFonts w:asciiTheme="minorHAnsi" w:hAnsiTheme="minorHAnsi" w:cs="Open Sans"/>
          <w:color w:val="000000"/>
          <w:sz w:val="23"/>
          <w:szCs w:val="23"/>
          <w:lang w:val="en-GB"/>
        </w:rPr>
        <w:tab/>
        <w:t>God, teach me to love with a heart as big as the world and to receive love and help with a big a heart.</w:t>
      </w:r>
    </w:p>
    <w:p w:rsidR="002D3280" w:rsidRPr="00A72045" w:rsidRDefault="002D3280" w:rsidP="00A72045">
      <w:pPr>
        <w:pStyle w:val="NormalWeb"/>
        <w:spacing w:before="240" w:beforeAutospacing="0" w:after="240" w:afterAutospacing="0"/>
        <w:ind w:left="705" w:hanging="705"/>
        <w:jc w:val="both"/>
        <w:rPr>
          <w:rFonts w:asciiTheme="minorHAnsi" w:hAnsiTheme="minorHAnsi" w:cs="Open Sans"/>
          <w:color w:val="000000"/>
          <w:sz w:val="23"/>
          <w:szCs w:val="23"/>
          <w:lang w:val="en-GB"/>
        </w:rPr>
      </w:pPr>
      <w:r w:rsidRPr="00A72045">
        <w:rPr>
          <w:rFonts w:asciiTheme="minorHAnsi" w:hAnsiTheme="minorHAnsi" w:cs="Open Sans"/>
          <w:color w:val="000000"/>
          <w:sz w:val="23"/>
          <w:szCs w:val="23"/>
          <w:lang w:val="en-GB"/>
        </w:rPr>
        <w:t>All</w:t>
      </w:r>
      <w:r w:rsidRPr="00A72045">
        <w:rPr>
          <w:rFonts w:asciiTheme="minorHAnsi" w:hAnsiTheme="minorHAnsi" w:cs="Open Sans"/>
          <w:color w:val="000000"/>
          <w:sz w:val="23"/>
          <w:szCs w:val="23"/>
          <w:lang w:val="en-GB"/>
        </w:rPr>
        <w:tab/>
        <w:t>God, may our love be able to focus on the common good of all. Amen.</w:t>
      </w:r>
    </w:p>
    <w:p w:rsidR="002D3280" w:rsidRPr="00A72045" w:rsidRDefault="002D3280" w:rsidP="00A72045">
      <w:pPr>
        <w:pStyle w:val="NormalWeb"/>
        <w:spacing w:before="240" w:beforeAutospacing="0" w:after="240" w:afterAutospacing="0"/>
        <w:jc w:val="both"/>
        <w:rPr>
          <w:rFonts w:asciiTheme="minorHAnsi" w:hAnsiTheme="minorHAnsi" w:cs="Open Sans"/>
          <w:b/>
          <w:color w:val="000000"/>
          <w:sz w:val="23"/>
          <w:szCs w:val="23"/>
          <w:u w:val="single"/>
          <w:lang w:val="en-GB"/>
        </w:rPr>
      </w:pPr>
      <w:r w:rsidRPr="00A72045">
        <w:rPr>
          <w:rStyle w:val="Strong"/>
          <w:rFonts w:asciiTheme="minorHAnsi" w:hAnsiTheme="minorHAnsi" w:cs="Open Sans"/>
          <w:b w:val="0"/>
          <w:color w:val="000000"/>
          <w:sz w:val="23"/>
          <w:szCs w:val="23"/>
          <w:u w:val="single"/>
          <w:lang w:val="en-GB"/>
        </w:rPr>
        <w:t>Prayers of Intercession</w:t>
      </w:r>
    </w:p>
    <w:p w:rsidR="002D3280" w:rsidRPr="00A72045" w:rsidRDefault="002D3280" w:rsidP="00A72045">
      <w:pPr>
        <w:spacing w:line="240" w:lineRule="auto"/>
        <w:jc w:val="both"/>
        <w:rPr>
          <w:rFonts w:asciiTheme="minorHAnsi" w:hAnsiTheme="minorHAnsi" w:cs="Open Sans"/>
          <w:sz w:val="23"/>
          <w:szCs w:val="23"/>
          <w:lang w:val="en-GB"/>
        </w:rPr>
      </w:pPr>
      <w:r w:rsidRPr="00A72045">
        <w:rPr>
          <w:rStyle w:val="Emphasis"/>
          <w:rFonts w:asciiTheme="minorHAnsi" w:hAnsiTheme="minorHAnsi" w:cs="Open Sans"/>
          <w:sz w:val="23"/>
          <w:szCs w:val="23"/>
          <w:lang w:val="en-GB"/>
        </w:rPr>
        <w:t>Response: Bless us on our Lenten journey to life.</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all those who are struggling through the experience of poverty and injustice,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those who do not have access of good health care,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all children who do not have enough to eat or a decent place to live,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those without access to a good education,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all refugees and immigrants who are struggling to find a home with dignity,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all people caught up in the violence of war, especially civil wars, we pray…</w:t>
      </w:r>
    </w:p>
    <w:p w:rsidR="002D3280"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planet earth and all its creatures who are affected by human abuse and overuse, we pray…</w:t>
      </w:r>
    </w:p>
    <w:p w:rsidR="0020023B" w:rsidRPr="00A72045" w:rsidRDefault="002D3280" w:rsidP="00A72045">
      <w:pPr>
        <w:pStyle w:val="ListParagraph"/>
        <w:numPr>
          <w:ilvl w:val="0"/>
          <w:numId w:val="2"/>
        </w:numPr>
        <w:jc w:val="both"/>
        <w:rPr>
          <w:rFonts w:asciiTheme="minorHAnsi" w:hAnsiTheme="minorHAnsi" w:cs="Open Sans"/>
          <w:sz w:val="23"/>
          <w:szCs w:val="23"/>
          <w:lang w:val="en-GB"/>
        </w:rPr>
      </w:pPr>
      <w:r w:rsidRPr="00A72045">
        <w:rPr>
          <w:rFonts w:asciiTheme="minorHAnsi" w:hAnsiTheme="minorHAnsi" w:cs="Open Sans"/>
          <w:sz w:val="23"/>
          <w:szCs w:val="23"/>
          <w:lang w:val="en-GB"/>
        </w:rPr>
        <w:t>For all those who are discouraged as they seek to act for justice and liberation for all, we pray…</w:t>
      </w:r>
    </w:p>
    <w:p w:rsidR="0020023B" w:rsidRPr="00A72045" w:rsidRDefault="0020023B" w:rsidP="00A72045">
      <w:pPr>
        <w:pStyle w:val="NormalWeb"/>
        <w:spacing w:before="240" w:beforeAutospacing="0" w:after="240" w:afterAutospacing="0"/>
        <w:ind w:left="1080" w:hanging="1080"/>
        <w:jc w:val="both"/>
        <w:rPr>
          <w:rFonts w:asciiTheme="minorHAnsi" w:hAnsiTheme="minorHAnsi" w:cs="Open Sans"/>
          <w:sz w:val="23"/>
          <w:szCs w:val="23"/>
          <w:lang w:val="en-US"/>
        </w:rPr>
      </w:pPr>
      <w:r w:rsidRPr="00A72045">
        <w:rPr>
          <w:rFonts w:asciiTheme="minorHAnsi" w:hAnsiTheme="minorHAnsi" w:cs="Open Sans"/>
          <w:sz w:val="23"/>
          <w:szCs w:val="23"/>
          <w:u w:val="single"/>
          <w:lang w:val="en-US"/>
        </w:rPr>
        <w:t>Song:</w:t>
      </w:r>
      <w:r w:rsidRPr="00A72045">
        <w:rPr>
          <w:rFonts w:asciiTheme="minorHAnsi" w:hAnsiTheme="minorHAnsi" w:cs="Open Sans"/>
          <w:sz w:val="23"/>
          <w:szCs w:val="23"/>
          <w:lang w:val="en-US"/>
        </w:rPr>
        <w:t xml:space="preserve"> </w:t>
      </w:r>
      <w:r w:rsidRPr="00A72045">
        <w:rPr>
          <w:rFonts w:asciiTheme="minorHAnsi" w:hAnsiTheme="minorHAnsi" w:cs="Open Sans"/>
          <w:sz w:val="23"/>
          <w:szCs w:val="23"/>
          <w:lang w:val="en-US"/>
        </w:rPr>
        <w:tab/>
      </w:r>
      <w:proofErr w:type="spellStart"/>
      <w:r w:rsidRPr="00A72045">
        <w:rPr>
          <w:rFonts w:asciiTheme="minorHAnsi" w:hAnsiTheme="minorHAnsi" w:cs="Open Sans"/>
          <w:sz w:val="23"/>
          <w:szCs w:val="23"/>
          <w:lang w:val="en-US"/>
        </w:rPr>
        <w:t>Ubi</w:t>
      </w:r>
      <w:proofErr w:type="spellEnd"/>
      <w:r w:rsidRPr="00A72045">
        <w:rPr>
          <w:rFonts w:asciiTheme="minorHAnsi" w:hAnsiTheme="minorHAnsi" w:cs="Open Sans"/>
          <w:sz w:val="23"/>
          <w:szCs w:val="23"/>
          <w:lang w:val="en-US"/>
        </w:rPr>
        <w:t xml:space="preserve"> caritas </w:t>
      </w:r>
      <w:proofErr w:type="gramStart"/>
      <w:r w:rsidRPr="00A72045">
        <w:rPr>
          <w:rFonts w:asciiTheme="minorHAnsi" w:hAnsiTheme="minorHAnsi" w:cs="Open Sans"/>
          <w:sz w:val="23"/>
          <w:szCs w:val="23"/>
          <w:lang w:val="en-US"/>
        </w:rPr>
        <w:t>et</w:t>
      </w:r>
      <w:proofErr w:type="gramEnd"/>
      <w:r w:rsidRPr="00A72045">
        <w:rPr>
          <w:rFonts w:asciiTheme="minorHAnsi" w:hAnsiTheme="minorHAnsi" w:cs="Open Sans"/>
          <w:sz w:val="23"/>
          <w:szCs w:val="23"/>
          <w:lang w:val="en-US"/>
        </w:rPr>
        <w:t xml:space="preserve"> </w:t>
      </w:r>
      <w:proofErr w:type="spellStart"/>
      <w:r w:rsidRPr="00A72045">
        <w:rPr>
          <w:rFonts w:asciiTheme="minorHAnsi" w:hAnsiTheme="minorHAnsi" w:cs="Open Sans"/>
          <w:sz w:val="23"/>
          <w:szCs w:val="23"/>
          <w:lang w:val="en-US"/>
        </w:rPr>
        <w:t>amor</w:t>
      </w:r>
      <w:proofErr w:type="spellEnd"/>
      <w:r w:rsidRPr="00A72045">
        <w:rPr>
          <w:rFonts w:asciiTheme="minorHAnsi" w:hAnsiTheme="minorHAnsi" w:cs="Open Sans"/>
          <w:sz w:val="23"/>
          <w:szCs w:val="23"/>
          <w:lang w:val="en-US"/>
        </w:rPr>
        <w:t xml:space="preserve">, Deus </w:t>
      </w:r>
      <w:proofErr w:type="spellStart"/>
      <w:r w:rsidRPr="00A72045">
        <w:rPr>
          <w:rFonts w:asciiTheme="minorHAnsi" w:hAnsiTheme="minorHAnsi" w:cs="Open Sans"/>
          <w:sz w:val="23"/>
          <w:szCs w:val="23"/>
          <w:lang w:val="en-US"/>
        </w:rPr>
        <w:t>ibi</w:t>
      </w:r>
      <w:proofErr w:type="spellEnd"/>
      <w:r w:rsidRPr="00A72045">
        <w:rPr>
          <w:rFonts w:asciiTheme="minorHAnsi" w:hAnsiTheme="minorHAnsi" w:cs="Open Sans"/>
          <w:sz w:val="23"/>
          <w:szCs w:val="23"/>
          <w:lang w:val="en-US"/>
        </w:rPr>
        <w:t xml:space="preserve"> </w:t>
      </w:r>
      <w:proofErr w:type="spellStart"/>
      <w:r w:rsidRPr="00A72045">
        <w:rPr>
          <w:rFonts w:asciiTheme="minorHAnsi" w:hAnsiTheme="minorHAnsi" w:cs="Open Sans"/>
          <w:sz w:val="23"/>
          <w:szCs w:val="23"/>
          <w:lang w:val="en-US"/>
        </w:rPr>
        <w:t>est</w:t>
      </w:r>
      <w:proofErr w:type="spellEnd"/>
      <w:r w:rsidRPr="00A72045">
        <w:rPr>
          <w:rFonts w:asciiTheme="minorHAnsi" w:hAnsiTheme="minorHAnsi" w:cs="Open Sans"/>
          <w:sz w:val="23"/>
          <w:szCs w:val="23"/>
          <w:lang w:val="en-US"/>
        </w:rPr>
        <w:t xml:space="preserve"> - Where charity and love are, God is there.</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u w:val="single"/>
          <w:lang w:val="en-GB"/>
        </w:rPr>
        <w:t>Closing prayer for the Journey</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L. </w:t>
      </w:r>
      <w:r w:rsidRPr="00A72045">
        <w:rPr>
          <w:rFonts w:asciiTheme="minorHAnsi" w:hAnsiTheme="minorHAnsi" w:cs="Open Sans"/>
          <w:sz w:val="23"/>
          <w:szCs w:val="23"/>
          <w:lang w:val="en-GB"/>
        </w:rPr>
        <w:tab/>
        <w:t>God, as we journey, help us not to get lost.</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A.  </w:t>
      </w:r>
      <w:r w:rsidRPr="00A72045">
        <w:rPr>
          <w:rFonts w:asciiTheme="minorHAnsi" w:hAnsiTheme="minorHAnsi" w:cs="Open Sans"/>
          <w:sz w:val="23"/>
          <w:szCs w:val="23"/>
          <w:lang w:val="en-GB"/>
        </w:rPr>
        <w:tab/>
        <w:t>Help us not to wander off the road.</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 </w:t>
      </w:r>
      <w:r w:rsidRPr="00A72045">
        <w:rPr>
          <w:rFonts w:asciiTheme="minorHAnsi" w:hAnsiTheme="minorHAnsi" w:cs="Open Sans"/>
          <w:sz w:val="23"/>
          <w:szCs w:val="23"/>
          <w:lang w:val="en-GB"/>
        </w:rPr>
        <w:tab/>
        <w:t>Help us to remember that your Spirit is guiding us.</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 </w:t>
      </w:r>
      <w:r w:rsidRPr="00A72045">
        <w:rPr>
          <w:rFonts w:asciiTheme="minorHAnsi" w:hAnsiTheme="minorHAnsi" w:cs="Open Sans"/>
          <w:sz w:val="23"/>
          <w:szCs w:val="23"/>
          <w:lang w:val="en-GB"/>
        </w:rPr>
        <w:tab/>
        <w:t>Help us to keep our eyes on the prize.</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L. </w:t>
      </w:r>
      <w:r w:rsidRPr="00A72045">
        <w:rPr>
          <w:rFonts w:asciiTheme="minorHAnsi" w:hAnsiTheme="minorHAnsi" w:cs="Open Sans"/>
          <w:sz w:val="23"/>
          <w:szCs w:val="23"/>
          <w:lang w:val="en-GB"/>
        </w:rPr>
        <w:tab/>
        <w:t xml:space="preserve">God, may we travel with our eyes open. </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A. </w:t>
      </w:r>
      <w:r w:rsidRPr="00A72045">
        <w:rPr>
          <w:rFonts w:asciiTheme="minorHAnsi" w:hAnsiTheme="minorHAnsi" w:cs="Open Sans"/>
          <w:sz w:val="23"/>
          <w:szCs w:val="23"/>
          <w:lang w:val="en-GB"/>
        </w:rPr>
        <w:tab/>
        <w:t>Free us from all indoctrination.</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 </w:t>
      </w:r>
      <w:r w:rsidRPr="00A72045">
        <w:rPr>
          <w:rFonts w:asciiTheme="minorHAnsi" w:hAnsiTheme="minorHAnsi" w:cs="Open Sans"/>
          <w:sz w:val="23"/>
          <w:szCs w:val="23"/>
          <w:lang w:val="en-GB"/>
        </w:rPr>
        <w:tab/>
        <w:t>Free us from all the pressures of our culture.</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lastRenderedPageBreak/>
        <w:t xml:space="preserve"> </w:t>
      </w:r>
      <w:r w:rsidRPr="00A72045">
        <w:rPr>
          <w:rFonts w:asciiTheme="minorHAnsi" w:hAnsiTheme="minorHAnsi" w:cs="Open Sans"/>
          <w:sz w:val="23"/>
          <w:szCs w:val="23"/>
          <w:lang w:val="en-GB"/>
        </w:rPr>
        <w:tab/>
        <w:t>Free us from our fear of the truth.</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L. </w:t>
      </w:r>
      <w:r w:rsidRPr="00A72045">
        <w:rPr>
          <w:rFonts w:asciiTheme="minorHAnsi" w:hAnsiTheme="minorHAnsi" w:cs="Open Sans"/>
          <w:sz w:val="23"/>
          <w:szCs w:val="23"/>
          <w:lang w:val="en-GB"/>
        </w:rPr>
        <w:tab/>
        <w:t>God, may we not travel alone.</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A. </w:t>
      </w:r>
      <w:r w:rsidRPr="00A72045">
        <w:rPr>
          <w:rFonts w:asciiTheme="minorHAnsi" w:hAnsiTheme="minorHAnsi" w:cs="Open Sans"/>
          <w:sz w:val="23"/>
          <w:szCs w:val="23"/>
          <w:lang w:val="en-GB"/>
        </w:rPr>
        <w:tab/>
        <w:t xml:space="preserve">May the Spirit always walk with </w:t>
      </w:r>
      <w:proofErr w:type="gramStart"/>
      <w:r w:rsidRPr="00A72045">
        <w:rPr>
          <w:rFonts w:asciiTheme="minorHAnsi" w:hAnsiTheme="minorHAnsi" w:cs="Open Sans"/>
          <w:sz w:val="23"/>
          <w:szCs w:val="23"/>
          <w:lang w:val="en-GB"/>
        </w:rPr>
        <w:t>us.</w:t>
      </w:r>
      <w:proofErr w:type="gramEnd"/>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 </w:t>
      </w:r>
      <w:r w:rsidRPr="00A72045">
        <w:rPr>
          <w:rFonts w:asciiTheme="minorHAnsi" w:hAnsiTheme="minorHAnsi" w:cs="Open Sans"/>
          <w:sz w:val="23"/>
          <w:szCs w:val="23"/>
          <w:lang w:val="en-GB"/>
        </w:rPr>
        <w:tab/>
        <w:t xml:space="preserve">May we walk with the poor and those most in </w:t>
      </w:r>
      <w:proofErr w:type="gramStart"/>
      <w:r w:rsidRPr="00A72045">
        <w:rPr>
          <w:rFonts w:asciiTheme="minorHAnsi" w:hAnsiTheme="minorHAnsi" w:cs="Open Sans"/>
          <w:sz w:val="23"/>
          <w:szCs w:val="23"/>
          <w:lang w:val="en-GB"/>
        </w:rPr>
        <w:t>need.</w:t>
      </w:r>
      <w:proofErr w:type="gramEnd"/>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 </w:t>
      </w:r>
      <w:r w:rsidRPr="00A72045">
        <w:rPr>
          <w:rFonts w:asciiTheme="minorHAnsi" w:hAnsiTheme="minorHAnsi" w:cs="Open Sans"/>
          <w:sz w:val="23"/>
          <w:szCs w:val="23"/>
          <w:lang w:val="en-GB"/>
        </w:rPr>
        <w:tab/>
        <w:t>May we walk in community and carry one another.</w:t>
      </w:r>
    </w:p>
    <w:p w:rsidR="002D3280" w:rsidRPr="00A72045" w:rsidRDefault="002D3280" w:rsidP="00A72045">
      <w:pPr>
        <w:spacing w:line="240" w:lineRule="auto"/>
        <w:jc w:val="both"/>
        <w:rPr>
          <w:rFonts w:asciiTheme="minorHAnsi" w:hAnsiTheme="minorHAnsi" w:cs="Open Sans"/>
          <w:sz w:val="23"/>
          <w:szCs w:val="23"/>
          <w:lang w:val="en-GB"/>
        </w:rPr>
      </w:pPr>
      <w:r w:rsidRPr="00A72045">
        <w:rPr>
          <w:rFonts w:asciiTheme="minorHAnsi" w:hAnsiTheme="minorHAnsi" w:cs="Open Sans"/>
          <w:sz w:val="23"/>
          <w:szCs w:val="23"/>
          <w:lang w:val="en-GB"/>
        </w:rPr>
        <w:t xml:space="preserve">L. </w:t>
      </w:r>
      <w:r w:rsidRPr="00A72045">
        <w:rPr>
          <w:rFonts w:asciiTheme="minorHAnsi" w:hAnsiTheme="minorHAnsi" w:cs="Open Sans"/>
          <w:sz w:val="23"/>
          <w:szCs w:val="23"/>
          <w:lang w:val="en-GB"/>
        </w:rPr>
        <w:tab/>
        <w:t>God, help us now and forever. Amen.</w:t>
      </w:r>
    </w:p>
    <w:p w:rsidR="001B3441" w:rsidRPr="00A72045" w:rsidRDefault="001B3441" w:rsidP="00A72045">
      <w:pPr>
        <w:pStyle w:val="NormalWeb"/>
        <w:spacing w:before="240" w:beforeAutospacing="0" w:after="240" w:afterAutospacing="0"/>
        <w:rPr>
          <w:rFonts w:asciiTheme="minorHAnsi" w:hAnsiTheme="minorHAnsi" w:cs="Open Sans"/>
          <w:b/>
          <w:color w:val="00B050"/>
          <w:sz w:val="23"/>
          <w:szCs w:val="23"/>
          <w:lang w:val="en-GB"/>
        </w:rPr>
      </w:pPr>
    </w:p>
    <w:p w:rsidR="002D3280" w:rsidRPr="00A72045" w:rsidRDefault="002D3280" w:rsidP="00A72045">
      <w:pPr>
        <w:pStyle w:val="NormalWeb"/>
        <w:spacing w:before="240" w:beforeAutospacing="0" w:after="240" w:afterAutospacing="0"/>
        <w:rPr>
          <w:rFonts w:ascii="Calibri Light" w:hAnsi="Calibri Light" w:cs="Open Sans"/>
          <w:color w:val="7030A0"/>
          <w:sz w:val="23"/>
          <w:szCs w:val="23"/>
          <w:lang w:val="en-GB"/>
        </w:rPr>
      </w:pPr>
      <w:r w:rsidRPr="00A72045">
        <w:rPr>
          <w:rFonts w:ascii="Calibri Light" w:hAnsi="Calibri Light" w:cs="Open Sans"/>
          <w:color w:val="7030A0"/>
          <w:sz w:val="23"/>
          <w:szCs w:val="23"/>
          <w:lang w:val="en-GB"/>
        </w:rPr>
        <w:t xml:space="preserve">Let us sing as we go. May our struggles and our concern for this planet never take away the joy of our </w:t>
      </w:r>
      <w:proofErr w:type="gramStart"/>
      <w:r w:rsidRPr="00A72045">
        <w:rPr>
          <w:rFonts w:ascii="Calibri Light" w:hAnsi="Calibri Light" w:cs="Open Sans"/>
          <w:color w:val="7030A0"/>
          <w:sz w:val="23"/>
          <w:szCs w:val="23"/>
          <w:lang w:val="en-GB"/>
        </w:rPr>
        <w:t>hope.</w:t>
      </w:r>
      <w:proofErr w:type="gramEnd"/>
      <w:r w:rsidR="00137226" w:rsidRPr="00A72045">
        <w:rPr>
          <w:rFonts w:ascii="Calibri Light" w:hAnsi="Calibri Light" w:cs="Open Sans"/>
          <w:color w:val="7030A0"/>
          <w:sz w:val="23"/>
          <w:szCs w:val="23"/>
          <w:lang w:val="en-GB"/>
        </w:rPr>
        <w:t xml:space="preserve"> </w:t>
      </w:r>
      <w:r w:rsidR="00A72045">
        <w:rPr>
          <w:rFonts w:ascii="Calibri Light" w:hAnsi="Calibri Light" w:cs="Open Sans"/>
          <w:color w:val="7030A0"/>
          <w:sz w:val="23"/>
          <w:szCs w:val="23"/>
          <w:lang w:val="en-GB"/>
        </w:rPr>
        <w:br/>
      </w:r>
      <w:r w:rsidRPr="00A72045">
        <w:rPr>
          <w:rStyle w:val="Emphasis"/>
          <w:rFonts w:ascii="Calibri Light" w:hAnsi="Calibri Light" w:cs="Open Sans"/>
          <w:color w:val="7030A0"/>
          <w:sz w:val="23"/>
          <w:szCs w:val="23"/>
          <w:lang w:val="en-GB"/>
        </w:rPr>
        <w:t>Pope Francis, </w:t>
      </w:r>
      <w:proofErr w:type="spellStart"/>
      <w:r w:rsidRPr="00A72045">
        <w:rPr>
          <w:rStyle w:val="Emphasis"/>
          <w:rFonts w:ascii="Calibri Light" w:hAnsi="Calibri Light" w:cs="Open Sans"/>
          <w:color w:val="7030A0"/>
          <w:sz w:val="23"/>
          <w:szCs w:val="23"/>
          <w:lang w:val="en-GB"/>
        </w:rPr>
        <w:t>Laudato</w:t>
      </w:r>
      <w:proofErr w:type="spellEnd"/>
      <w:r w:rsidRPr="00A72045">
        <w:rPr>
          <w:rStyle w:val="Emphasis"/>
          <w:rFonts w:ascii="Calibri Light" w:hAnsi="Calibri Light" w:cs="Open Sans"/>
          <w:color w:val="7030A0"/>
          <w:sz w:val="23"/>
          <w:szCs w:val="23"/>
          <w:lang w:val="en-GB"/>
        </w:rPr>
        <w:t xml:space="preserve"> Si’, 244</w:t>
      </w:r>
    </w:p>
    <w:p w:rsidR="00B93C0B" w:rsidRPr="00A72045" w:rsidRDefault="00B93C0B" w:rsidP="00A72045">
      <w:pPr>
        <w:tabs>
          <w:tab w:val="left" w:pos="1297"/>
          <w:tab w:val="left" w:pos="6942"/>
        </w:tabs>
        <w:spacing w:line="240" w:lineRule="auto"/>
        <w:rPr>
          <w:rFonts w:asciiTheme="minorHAnsi" w:hAnsiTheme="minorHAnsi" w:cs="Open Sans"/>
          <w:sz w:val="23"/>
          <w:szCs w:val="23"/>
          <w:lang w:val="en-US"/>
        </w:rPr>
      </w:pPr>
    </w:p>
    <w:sectPr w:rsidR="00B93C0B" w:rsidRPr="00A72045" w:rsidSect="00B93C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44" w:rsidRDefault="00711C44">
      <w:pPr>
        <w:spacing w:line="240" w:lineRule="auto"/>
      </w:pPr>
      <w:r>
        <w:separator/>
      </w:r>
    </w:p>
  </w:endnote>
  <w:endnote w:type="continuationSeparator" w:id="0">
    <w:p w:rsidR="00711C44" w:rsidRDefault="00711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80" w:rsidRDefault="002D3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21525"/>
      <w:docPartObj>
        <w:docPartGallery w:val="Page Numbers (Bottom of Page)"/>
        <w:docPartUnique/>
      </w:docPartObj>
    </w:sdtPr>
    <w:sdtEndPr>
      <w:rPr>
        <w:noProof/>
      </w:rPr>
    </w:sdtEndPr>
    <w:sdtContent>
      <w:p w:rsidR="00BA7BC3" w:rsidRDefault="00BA7BC3">
        <w:pPr>
          <w:pStyle w:val="Footer"/>
        </w:pPr>
        <w:r>
          <w:t xml:space="preserve">Page | </w:t>
        </w:r>
        <w:r>
          <w:fldChar w:fldCharType="begin"/>
        </w:r>
        <w:r>
          <w:instrText xml:space="preserve"> PAGE   \* MERGEFORMAT </w:instrText>
        </w:r>
        <w:r>
          <w:fldChar w:fldCharType="separate"/>
        </w:r>
        <w:r w:rsidR="00A72045">
          <w:rPr>
            <w:noProof/>
          </w:rPr>
          <w:t>6</w:t>
        </w:r>
        <w:r>
          <w:rPr>
            <w:noProof/>
          </w:rPr>
          <w:fldChar w:fldCharType="end"/>
        </w:r>
      </w:p>
    </w:sdtContent>
  </w:sdt>
  <w:p w:rsidR="007B24AA" w:rsidRPr="007B24AA" w:rsidRDefault="007B24AA" w:rsidP="007B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98826"/>
      <w:docPartObj>
        <w:docPartGallery w:val="Page Numbers (Bottom of Page)"/>
        <w:docPartUnique/>
      </w:docPartObj>
    </w:sdtPr>
    <w:sdtEndPr>
      <w:rPr>
        <w:color w:val="7F7F7F" w:themeColor="background1" w:themeShade="7F"/>
        <w:spacing w:val="60"/>
      </w:rPr>
    </w:sdtEndPr>
    <w:sdtContent>
      <w:p w:rsidR="005C1091" w:rsidRDefault="005C10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2045" w:rsidRPr="00A72045">
          <w:rPr>
            <w:b/>
            <w:bCs/>
            <w:noProof/>
          </w:rPr>
          <w:t>1</w:t>
        </w:r>
        <w:r>
          <w:rPr>
            <w:b/>
            <w:bCs/>
            <w:noProof/>
          </w:rPr>
          <w:fldChar w:fldCharType="end"/>
        </w:r>
        <w:r>
          <w:rPr>
            <w:b/>
            <w:bCs/>
          </w:rPr>
          <w:t xml:space="preserve"> | </w:t>
        </w:r>
        <w:r>
          <w:rPr>
            <w:color w:val="7F7F7F" w:themeColor="background1" w:themeShade="7F"/>
            <w:spacing w:val="60"/>
          </w:rPr>
          <w:t>Page</w:t>
        </w:r>
      </w:p>
    </w:sdtContent>
  </w:sdt>
  <w:p w:rsidR="00B93C0B" w:rsidRDefault="00B9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44" w:rsidRDefault="00711C44">
      <w:pPr>
        <w:spacing w:line="240" w:lineRule="auto"/>
      </w:pPr>
      <w:r>
        <w:separator/>
      </w:r>
    </w:p>
  </w:footnote>
  <w:footnote w:type="continuationSeparator" w:id="0">
    <w:p w:rsidR="00711C44" w:rsidRDefault="00711C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80" w:rsidRDefault="002D3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5" w:rsidRPr="001F22DC" w:rsidRDefault="00536125" w:rsidP="003C1D1F">
    <w:pPr>
      <w:pBdr>
        <w:top w:val="nil"/>
        <w:left w:val="nil"/>
        <w:bottom w:val="nil"/>
        <w:right w:val="nil"/>
        <w:between w:val="nil"/>
        <w:bar w:val="nil"/>
      </w:pBd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B" w:rsidRDefault="00B93C0B">
    <w:pPr>
      <w:pStyle w:val="Header"/>
    </w:pPr>
    <w:r w:rsidRPr="001F22DC">
      <w:rPr>
        <w:noProof/>
        <w:sz w:val="20"/>
        <w:szCs w:val="20"/>
      </w:rPr>
      <w:drawing>
        <wp:anchor distT="0" distB="0" distL="114300" distR="114300" simplePos="0" relativeHeight="251662336" behindDoc="0" locked="0" layoutInCell="1" allowOverlap="1" wp14:anchorId="4C972AEF" wp14:editId="5E56FF78">
          <wp:simplePos x="0" y="0"/>
          <wp:positionH relativeFrom="margin">
            <wp:posOffset>1981200</wp:posOffset>
          </wp:positionH>
          <wp:positionV relativeFrom="paragraph">
            <wp:posOffset>152400</wp:posOffset>
          </wp:positionV>
          <wp:extent cx="1974215" cy="1196340"/>
          <wp:effectExtent l="0" t="0" r="6985" b="381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5207"/>
    <w:multiLevelType w:val="hybridMultilevel"/>
    <w:tmpl w:val="88E43DBA"/>
    <w:lvl w:ilvl="0" w:tplc="5A8C1170">
      <w:start w:val="1"/>
      <w:numFmt w:val="bullet"/>
      <w:lvlText w:val=""/>
      <w:lvlJc w:val="left"/>
      <w:pPr>
        <w:ind w:left="1080" w:hanging="360"/>
      </w:pPr>
      <w:rPr>
        <w:rFonts w:ascii="Symbol" w:hAnsi="Symbol" w:hint="default"/>
        <w:lang w:val="en-G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9905095"/>
    <w:multiLevelType w:val="hybridMultilevel"/>
    <w:tmpl w:val="45E6E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AC2F50"/>
    <w:multiLevelType w:val="hybridMultilevel"/>
    <w:tmpl w:val="B42C9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470C58"/>
    <w:multiLevelType w:val="hybridMultilevel"/>
    <w:tmpl w:val="8D3C9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66303B"/>
    <w:multiLevelType w:val="hybridMultilevel"/>
    <w:tmpl w:val="452E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F13C45"/>
    <w:multiLevelType w:val="hybridMultilevel"/>
    <w:tmpl w:val="50F09812"/>
    <w:lvl w:ilvl="0" w:tplc="CFBA9296">
      <w:start w:val="1"/>
      <w:numFmt w:val="upperLetter"/>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D"/>
    <w:rsid w:val="0006204F"/>
    <w:rsid w:val="000E2C87"/>
    <w:rsid w:val="00137226"/>
    <w:rsid w:val="001B21F9"/>
    <w:rsid w:val="001B3441"/>
    <w:rsid w:val="001F22DC"/>
    <w:rsid w:val="0020023B"/>
    <w:rsid w:val="0022713D"/>
    <w:rsid w:val="00243516"/>
    <w:rsid w:val="002C034D"/>
    <w:rsid w:val="002D3280"/>
    <w:rsid w:val="00331388"/>
    <w:rsid w:val="00335A0A"/>
    <w:rsid w:val="003C1D1F"/>
    <w:rsid w:val="003C7AB3"/>
    <w:rsid w:val="004305CF"/>
    <w:rsid w:val="004959F0"/>
    <w:rsid w:val="004B36FE"/>
    <w:rsid w:val="00536125"/>
    <w:rsid w:val="005835CD"/>
    <w:rsid w:val="005C1091"/>
    <w:rsid w:val="005F416E"/>
    <w:rsid w:val="00711C44"/>
    <w:rsid w:val="00744EB8"/>
    <w:rsid w:val="00797B47"/>
    <w:rsid w:val="007B24AA"/>
    <w:rsid w:val="007D33A6"/>
    <w:rsid w:val="00835459"/>
    <w:rsid w:val="008657E6"/>
    <w:rsid w:val="0099088A"/>
    <w:rsid w:val="009E2581"/>
    <w:rsid w:val="00A460DD"/>
    <w:rsid w:val="00A72045"/>
    <w:rsid w:val="00A741ED"/>
    <w:rsid w:val="00A91094"/>
    <w:rsid w:val="00AA4D8B"/>
    <w:rsid w:val="00B069BC"/>
    <w:rsid w:val="00B143CE"/>
    <w:rsid w:val="00B4688D"/>
    <w:rsid w:val="00B93C0B"/>
    <w:rsid w:val="00B9492C"/>
    <w:rsid w:val="00BA7BC3"/>
    <w:rsid w:val="00BB4A5C"/>
    <w:rsid w:val="00C76C9E"/>
    <w:rsid w:val="00CE2EC2"/>
    <w:rsid w:val="00E13C5F"/>
    <w:rsid w:val="00E434BC"/>
    <w:rsid w:val="00E73D92"/>
    <w:rsid w:val="00EC1A82"/>
    <w:rsid w:val="00F23F27"/>
    <w:rsid w:val="00F37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D93DFED-671D-4306-990C-BF6B602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pPr>
        <w:spacing w:before="240" w:after="240" w:line="720" w:lineRule="auto"/>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uiPriority w:val="99"/>
    <w:rsid w:val="0022713D"/>
    <w:pPr>
      <w:tabs>
        <w:tab w:val="center" w:pos="4536"/>
        <w:tab w:val="right" w:pos="9072"/>
      </w:tabs>
      <w:spacing w:line="240" w:lineRule="auto"/>
    </w:pPr>
  </w:style>
  <w:style w:type="character" w:customStyle="1" w:styleId="FooterChar">
    <w:name w:val="Footer Char"/>
    <w:basedOn w:val="DefaultParagraphFont"/>
    <w:link w:val="Footer"/>
    <w:uiPriority w:val="99"/>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NormalWeb">
    <w:name w:val="Normal (Web)"/>
    <w:basedOn w:val="Normal"/>
    <w:uiPriority w:val="99"/>
    <w:unhideWhenUsed/>
    <w:rsid w:val="002D3280"/>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2D3280"/>
    <w:rPr>
      <w:b/>
      <w:bCs/>
    </w:rPr>
  </w:style>
  <w:style w:type="character" w:styleId="Emphasis">
    <w:name w:val="Emphasis"/>
    <w:basedOn w:val="DefaultParagraphFont"/>
    <w:uiPriority w:val="20"/>
    <w:qFormat/>
    <w:rsid w:val="002D3280"/>
    <w:rPr>
      <w:i/>
      <w:iCs/>
    </w:rPr>
  </w:style>
  <w:style w:type="paragraph" w:styleId="ListParagraph">
    <w:name w:val="List Paragraph"/>
    <w:basedOn w:val="Normal"/>
    <w:uiPriority w:val="34"/>
    <w:qFormat/>
    <w:rsid w:val="002D3280"/>
    <w:pPr>
      <w:spacing w:line="240" w:lineRule="auto"/>
      <w:ind w:left="720"/>
      <w:contextualSpacing/>
    </w:pPr>
    <w:rPr>
      <w:rFonts w:ascii="Times New Roman" w:eastAsiaTheme="minorHAnsi" w:hAnsi="Times New Roman" w:cs="Times New Roman"/>
      <w:color w:val="auto"/>
      <w:sz w:val="24"/>
      <w:szCs w:val="24"/>
    </w:rPr>
  </w:style>
  <w:style w:type="character" w:styleId="FollowedHyperlink">
    <w:name w:val="FollowedHyperlink"/>
    <w:basedOn w:val="DefaultParagraphFont"/>
    <w:semiHidden/>
    <w:unhideWhenUsed/>
    <w:rsid w:val="002D3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1233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Y0u7n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org/encyclopedia/view.php?id=525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tholic.org/encyclopedia/view.php?id=6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tholic.org/encyclopedia/view.php?id=456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1600</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Henriquez</dc:creator>
  <cp:lastModifiedBy>Tabitha Redepenning</cp:lastModifiedBy>
  <cp:revision>4</cp:revision>
  <cp:lastPrinted>2016-02-17T08:51:00Z</cp:lastPrinted>
  <dcterms:created xsi:type="dcterms:W3CDTF">2016-02-22T09:28:00Z</dcterms:created>
  <dcterms:modified xsi:type="dcterms:W3CDTF">2016-02-24T14:33:00Z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530739573</vt:i4>
  </property>
</Properties>
</file>